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1" w:type="dxa"/>
        <w:tblLayout w:type="fixed"/>
        <w:tblLook w:val="04A0" w:firstRow="1" w:lastRow="0" w:firstColumn="1" w:lastColumn="0" w:noHBand="0" w:noVBand="1"/>
      </w:tblPr>
      <w:tblGrid>
        <w:gridCol w:w="993"/>
        <w:gridCol w:w="8248"/>
      </w:tblGrid>
      <w:tr w:rsidR="00BB7EDB" w14:paraId="7336F1FD" w14:textId="77777777" w:rsidTr="3D95A398">
        <w:trPr>
          <w:trHeight w:val="1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DB76D3C" w14:textId="77777777" w:rsidR="00BB7EDB" w:rsidRPr="00D7406B" w:rsidRDefault="00BB7EDB" w:rsidP="0052370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8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E66ED7" w14:textId="32554F53" w:rsidR="00BB7EDB" w:rsidRPr="007309A5" w:rsidRDefault="00BB7EDB" w:rsidP="005237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 w:rsidRPr="007309A5">
              <w:rPr>
                <w:rFonts w:cs="Arial"/>
                <w:color w:val="000000"/>
              </w:rPr>
              <w:t>Welcome and introductions</w:t>
            </w:r>
          </w:p>
        </w:tc>
      </w:tr>
      <w:tr w:rsidR="00BB7EDB" w14:paraId="329687CA" w14:textId="77777777" w:rsidTr="3D95A398">
        <w:trPr>
          <w:trHeight w:val="1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DEE667B" w14:textId="77777777" w:rsidR="00BB7EDB" w:rsidRPr="00D7406B" w:rsidRDefault="00BB7EDB" w:rsidP="0052370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8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DE41FE" w14:textId="77777777" w:rsidR="00BB7EDB" w:rsidRPr="007309A5" w:rsidRDefault="00BB7EDB" w:rsidP="005237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 w:rsidRPr="007309A5">
              <w:rPr>
                <w:rFonts w:cs="Arial"/>
                <w:color w:val="000000"/>
              </w:rPr>
              <w:t>Apologies</w:t>
            </w:r>
          </w:p>
        </w:tc>
      </w:tr>
      <w:tr w:rsidR="00BB7EDB" w14:paraId="635CDAC5" w14:textId="77777777" w:rsidTr="3D95A398">
        <w:trPr>
          <w:trHeight w:val="1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3E4140B" w14:textId="77777777" w:rsidR="00BB7EDB" w:rsidRPr="00D7406B" w:rsidRDefault="00BB7EDB" w:rsidP="0052370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8248" w:type="dxa"/>
            <w:tcBorders>
              <w:top w:val="nil"/>
              <w:left w:val="nil"/>
              <w:bottom w:val="nil"/>
              <w:right w:val="nil"/>
            </w:tcBorders>
          </w:tcPr>
          <w:p w14:paraId="6FE1C4A8" w14:textId="77777777" w:rsidR="00BB7EDB" w:rsidRPr="007309A5" w:rsidRDefault="00BB7EDB" w:rsidP="005237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 w:rsidRPr="007309A5">
              <w:rPr>
                <w:rFonts w:cs="Arial"/>
                <w:color w:val="000000"/>
              </w:rPr>
              <w:t>Conflict of interest</w:t>
            </w:r>
          </w:p>
          <w:p w14:paraId="434258FE" w14:textId="77777777" w:rsidR="00BB7EDB" w:rsidRPr="007309A5" w:rsidRDefault="00BB7EDB" w:rsidP="005237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</w:p>
        </w:tc>
      </w:tr>
      <w:tr w:rsidR="00BB7EDB" w14:paraId="1EB30129" w14:textId="77777777" w:rsidTr="3D95A398">
        <w:trPr>
          <w:trHeight w:val="1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C4190E1" w14:textId="77777777" w:rsidR="00BB7EDB" w:rsidRPr="00D7406B" w:rsidRDefault="00BB7EDB" w:rsidP="0052370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3"/>
                <w:szCs w:val="23"/>
              </w:rPr>
            </w:pPr>
          </w:p>
          <w:p w14:paraId="7A5FF55B" w14:textId="77777777" w:rsidR="00BB7EDB" w:rsidRPr="00D7406B" w:rsidRDefault="00BB7EDB" w:rsidP="005237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8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4BA614" w14:textId="77777777" w:rsidR="00D7406B" w:rsidRPr="007309A5" w:rsidRDefault="00BB7EDB" w:rsidP="00D7406B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color w:val="000000"/>
              </w:rPr>
            </w:pPr>
            <w:r w:rsidRPr="007309A5">
              <w:rPr>
                <w:rFonts w:cs="Arial"/>
                <w:color w:val="000000"/>
              </w:rPr>
              <w:t xml:space="preserve">Minutes from previous meeting – </w:t>
            </w:r>
            <w:r w:rsidR="00D7406B" w:rsidRPr="007309A5">
              <w:rPr>
                <w:rFonts w:cs="Arial"/>
                <w:color w:val="000000"/>
              </w:rPr>
              <w:t>Review of Actions / Incident log</w:t>
            </w:r>
          </w:p>
          <w:p w14:paraId="4D9DE458" w14:textId="6F9C3BDC" w:rsidR="00D7406B" w:rsidRPr="007309A5" w:rsidRDefault="00D7406B" w:rsidP="005237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</w:p>
          <w:p w14:paraId="4E549A5F" w14:textId="77777777" w:rsidR="00D7406B" w:rsidRPr="007309A5" w:rsidRDefault="00D7406B" w:rsidP="005237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</w:p>
        </w:tc>
      </w:tr>
      <w:tr w:rsidR="00BB7EDB" w14:paraId="7622C86E" w14:textId="77777777" w:rsidTr="3D95A398">
        <w:trPr>
          <w:trHeight w:val="1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44042C8" w14:textId="77777777" w:rsidR="00BB7EDB" w:rsidRPr="00BB7EDB" w:rsidRDefault="00BB7EDB" w:rsidP="0052370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8248" w:type="dxa"/>
            <w:tcBorders>
              <w:top w:val="nil"/>
              <w:left w:val="nil"/>
              <w:bottom w:val="nil"/>
              <w:right w:val="nil"/>
            </w:tcBorders>
          </w:tcPr>
          <w:p w14:paraId="404ED809" w14:textId="614A6725" w:rsidR="00BB7EDB" w:rsidRPr="00BB7EDB" w:rsidRDefault="00BB7EDB" w:rsidP="005237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3"/>
                <w:szCs w:val="23"/>
              </w:rPr>
            </w:pPr>
            <w:r w:rsidRPr="00BB7EDB">
              <w:rPr>
                <w:rFonts w:cs="Arial"/>
                <w:color w:val="000000"/>
                <w:sz w:val="23"/>
                <w:szCs w:val="23"/>
              </w:rPr>
              <w:t>Reports</w:t>
            </w:r>
            <w:r w:rsidR="00B264FD">
              <w:rPr>
                <w:rFonts w:cs="Arial"/>
                <w:color w:val="000000"/>
                <w:sz w:val="23"/>
                <w:szCs w:val="23"/>
              </w:rPr>
              <w:t xml:space="preserve"> (suggested</w:t>
            </w:r>
            <w:r w:rsidR="00A013C6">
              <w:rPr>
                <w:rFonts w:cs="Arial"/>
                <w:color w:val="000000"/>
                <w:sz w:val="23"/>
                <w:szCs w:val="23"/>
              </w:rPr>
              <w:t xml:space="preserve"> topics</w:t>
            </w:r>
            <w:r w:rsidR="00B264FD">
              <w:rPr>
                <w:rFonts w:cs="Arial"/>
                <w:color w:val="000000"/>
                <w:sz w:val="23"/>
                <w:szCs w:val="23"/>
              </w:rPr>
              <w:t>)</w:t>
            </w:r>
          </w:p>
          <w:p w14:paraId="2BC2A1E5" w14:textId="77777777" w:rsidR="00BB7EDB" w:rsidRPr="00BB7EDB" w:rsidRDefault="00BB7EDB" w:rsidP="0052370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3"/>
                <w:szCs w:val="23"/>
              </w:rPr>
            </w:pPr>
            <w:r w:rsidRPr="00BB7EDB">
              <w:rPr>
                <w:rFonts w:cs="Arial"/>
                <w:color w:val="000000"/>
                <w:sz w:val="23"/>
                <w:szCs w:val="23"/>
              </w:rPr>
              <w:t>Client report from administrator</w:t>
            </w:r>
          </w:p>
          <w:p w14:paraId="64C992C0" w14:textId="520776FA" w:rsidR="00BB7EDB" w:rsidRDefault="00BB7EDB" w:rsidP="0052370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3"/>
                <w:szCs w:val="23"/>
              </w:rPr>
            </w:pPr>
            <w:r w:rsidRPr="00BB7EDB">
              <w:rPr>
                <w:rFonts w:cs="Arial"/>
                <w:color w:val="000000"/>
                <w:sz w:val="23"/>
                <w:szCs w:val="23"/>
              </w:rPr>
              <w:t>Scheme manager report</w:t>
            </w:r>
            <w:r w:rsidR="00146F07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</w:p>
          <w:p w14:paraId="3E749DD9" w14:textId="3C6A86D8" w:rsidR="00DB7B20" w:rsidRDefault="00DB7B20" w:rsidP="0052370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HR report</w:t>
            </w:r>
          </w:p>
          <w:p w14:paraId="3DD4C87A" w14:textId="3F63A14E" w:rsidR="00DB7B20" w:rsidRPr="00BB7EDB" w:rsidRDefault="00DB7B20" w:rsidP="0052370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Finance report</w:t>
            </w:r>
          </w:p>
          <w:p w14:paraId="240FB14F" w14:textId="7502F032" w:rsidR="00BB7EDB" w:rsidRPr="00BB7EDB" w:rsidRDefault="00BB7EDB" w:rsidP="0052370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3"/>
                <w:szCs w:val="23"/>
              </w:rPr>
            </w:pPr>
            <w:commentRangeStart w:id="0"/>
            <w:r w:rsidRPr="00BB7EDB">
              <w:rPr>
                <w:rFonts w:cs="Arial"/>
                <w:color w:val="000000"/>
                <w:sz w:val="23"/>
                <w:szCs w:val="23"/>
              </w:rPr>
              <w:t>Annual report</w:t>
            </w:r>
            <w:r w:rsidR="00DD76C0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</w:p>
          <w:p w14:paraId="0911EA36" w14:textId="77777777" w:rsidR="00BB7EDB" w:rsidRDefault="00BB7EDB" w:rsidP="0052370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3"/>
                <w:szCs w:val="23"/>
              </w:rPr>
            </w:pPr>
            <w:r w:rsidRPr="00BB7EDB">
              <w:rPr>
                <w:rFonts w:cs="Arial"/>
                <w:color w:val="000000"/>
                <w:sz w:val="23"/>
                <w:szCs w:val="23"/>
              </w:rPr>
              <w:t>Internal audit report</w:t>
            </w:r>
            <w:commentRangeEnd w:id="0"/>
            <w:r w:rsidR="007E6DD1">
              <w:rPr>
                <w:rStyle w:val="CommentReference"/>
              </w:rPr>
              <w:commentReference w:id="0"/>
            </w:r>
          </w:p>
          <w:p w14:paraId="70DFD801" w14:textId="2D8C1F9F" w:rsidR="003B0DAB" w:rsidRPr="003B0DAB" w:rsidRDefault="00CA3733" w:rsidP="003B0DAB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Other topics</w:t>
            </w:r>
          </w:p>
          <w:p w14:paraId="0F52CA2D" w14:textId="77777777" w:rsidR="00BB7EDB" w:rsidRPr="00BB7EDB" w:rsidRDefault="00BB7EDB" w:rsidP="005237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BB7EDB" w14:paraId="5FF757A4" w14:textId="77777777" w:rsidTr="3D95A398">
        <w:trPr>
          <w:trHeight w:val="55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F702AFC" w14:textId="77777777" w:rsidR="00BB7EDB" w:rsidRPr="00BB7EDB" w:rsidRDefault="00BB7EDB" w:rsidP="0052370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8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202BB" w14:textId="155B9F7F" w:rsidR="003B0DAB" w:rsidRPr="00D7406B" w:rsidRDefault="003B0DAB" w:rsidP="00523708">
            <w:pPr>
              <w:autoSpaceDE w:val="0"/>
              <w:autoSpaceDN w:val="0"/>
              <w:adjustRightInd w:val="0"/>
              <w:spacing w:line="240" w:lineRule="auto"/>
            </w:pPr>
            <w:r w:rsidRPr="00D7406B">
              <w:t>Governance</w:t>
            </w:r>
            <w:r w:rsidR="00725AB5">
              <w:t xml:space="preserve"> </w:t>
            </w:r>
          </w:p>
          <w:p w14:paraId="13B69858" w14:textId="222E5FD6" w:rsidR="00A013C6" w:rsidRPr="00D7406B" w:rsidRDefault="00A013C6" w:rsidP="00A013C6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uto"/>
            </w:pPr>
            <w:r w:rsidRPr="00D7406B">
              <w:t>Scheme Advisory Board</w:t>
            </w:r>
          </w:p>
          <w:p w14:paraId="1760ED22" w14:textId="3EEA555D" w:rsidR="00A013C6" w:rsidRPr="00D7406B" w:rsidRDefault="00A013C6" w:rsidP="00A013C6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uto"/>
            </w:pPr>
            <w:r w:rsidRPr="00D7406B">
              <w:t>The Pension Regulator</w:t>
            </w:r>
          </w:p>
          <w:p w14:paraId="7BAF8F51" w14:textId="77777777" w:rsidR="00B5629C" w:rsidRDefault="00B5629C" w:rsidP="005237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3"/>
                <w:szCs w:val="23"/>
              </w:rPr>
            </w:pPr>
          </w:p>
          <w:p w14:paraId="7D2DC54F" w14:textId="253ABA6D" w:rsidR="00B5629C" w:rsidRPr="00BB7EDB" w:rsidRDefault="00B5629C" w:rsidP="005237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BB7EDB" w14:paraId="04C024A0" w14:textId="77777777" w:rsidTr="3D95A398">
        <w:trPr>
          <w:trHeight w:val="41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EEA16CE" w14:textId="77777777" w:rsidR="00BB7EDB" w:rsidRPr="00BB7EDB" w:rsidRDefault="00BB7EDB" w:rsidP="0052370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8248" w:type="dxa"/>
            <w:tcBorders>
              <w:top w:val="nil"/>
              <w:left w:val="nil"/>
              <w:bottom w:val="nil"/>
              <w:right w:val="nil"/>
            </w:tcBorders>
          </w:tcPr>
          <w:p w14:paraId="42F33A43" w14:textId="33B75CAE" w:rsidR="0080483A" w:rsidRDefault="0080483A" w:rsidP="0517EC59">
            <w:pPr>
              <w:spacing w:line="240" w:lineRule="auto"/>
              <w:rPr>
                <w:rFonts w:cs="Arial"/>
                <w:color w:val="000000" w:themeColor="text1"/>
                <w:sz w:val="23"/>
                <w:szCs w:val="23"/>
              </w:rPr>
            </w:pPr>
            <w:r w:rsidRPr="0517EC59">
              <w:rPr>
                <w:rFonts w:cs="Arial"/>
                <w:color w:val="000000" w:themeColor="text1"/>
                <w:sz w:val="23"/>
                <w:szCs w:val="23"/>
              </w:rPr>
              <w:t xml:space="preserve">Review </w:t>
            </w:r>
            <w:r w:rsidR="00BB7EDB" w:rsidRPr="0517EC59">
              <w:rPr>
                <w:rFonts w:cs="Arial"/>
                <w:color w:val="000000" w:themeColor="text1"/>
                <w:sz w:val="23"/>
                <w:szCs w:val="23"/>
              </w:rPr>
              <w:t>of breaches</w:t>
            </w:r>
          </w:p>
          <w:p w14:paraId="26175BF6" w14:textId="5E273B29" w:rsidR="19D5AC73" w:rsidRDefault="19D5AC73" w:rsidP="3D95A398">
            <w:pPr>
              <w:spacing w:line="240" w:lineRule="auto"/>
              <w:ind w:left="465"/>
              <w:rPr>
                <w:rFonts w:cs="Arial"/>
                <w:color w:val="548DD4" w:themeColor="text2" w:themeTint="99"/>
                <w:sz w:val="23"/>
                <w:szCs w:val="23"/>
              </w:rPr>
            </w:pPr>
            <w:r w:rsidRPr="3D95A398">
              <w:rPr>
                <w:rFonts w:cs="Arial"/>
                <w:color w:val="1F487C"/>
                <w:sz w:val="23"/>
                <w:szCs w:val="23"/>
              </w:rPr>
              <w:t>Has the breach assessment template been completed</w:t>
            </w:r>
            <w:r w:rsidR="24901A6B" w:rsidRPr="3D95A398">
              <w:rPr>
                <w:rFonts w:cs="Arial"/>
                <w:color w:val="1F487C"/>
                <w:sz w:val="23"/>
                <w:szCs w:val="23"/>
              </w:rPr>
              <w:t xml:space="preserve"> </w:t>
            </w:r>
            <w:hyperlink r:id="rId15">
              <w:r w:rsidR="24901A6B" w:rsidRPr="3D95A398">
                <w:rPr>
                  <w:rStyle w:val="Hyperlink"/>
                  <w:color w:val="0000EE"/>
                </w:rPr>
                <w:t>https://www.fpsboard.org/images/LPB/Resources/Breachassessment210119.docx</w:t>
              </w:r>
            </w:hyperlink>
            <w:r w:rsidR="24901A6B" w:rsidRPr="3D95A398">
              <w:rPr>
                <w:rFonts w:ascii="Segoe UI" w:eastAsia="Segoe UI" w:hAnsi="Segoe UI" w:cs="Segoe UI"/>
                <w:color w:val="333333"/>
                <w:sz w:val="18"/>
                <w:szCs w:val="18"/>
              </w:rPr>
              <w:t xml:space="preserve"> </w:t>
            </w:r>
            <w:r w:rsidR="24901A6B" w:rsidRPr="3D95A398">
              <w:rPr>
                <w:rFonts w:eastAsia="Arial" w:cs="Arial"/>
                <w:sz w:val="23"/>
                <w:szCs w:val="23"/>
              </w:rPr>
              <w:t xml:space="preserve"> </w:t>
            </w:r>
            <w:r w:rsidRPr="3D95A398">
              <w:rPr>
                <w:rFonts w:cs="Arial"/>
                <w:color w:val="1F487C"/>
                <w:sz w:val="23"/>
                <w:szCs w:val="23"/>
              </w:rPr>
              <w:t>?</w:t>
            </w:r>
          </w:p>
          <w:p w14:paraId="6B664413" w14:textId="09F3AD3B" w:rsidR="003B0DAB" w:rsidRDefault="003B0DAB" w:rsidP="0517EC59">
            <w:pPr>
              <w:spacing w:line="240" w:lineRule="auto"/>
              <w:ind w:left="465"/>
              <w:rPr>
                <w:rFonts w:cs="Arial"/>
                <w:color w:val="548DD4" w:themeColor="text2" w:themeTint="99"/>
                <w:sz w:val="23"/>
                <w:szCs w:val="23"/>
              </w:rPr>
            </w:pPr>
            <w:r w:rsidRPr="0517EC59">
              <w:rPr>
                <w:rFonts w:cs="Arial"/>
                <w:color w:val="548DD4" w:themeColor="text2" w:themeTint="99"/>
                <w:sz w:val="23"/>
                <w:szCs w:val="23"/>
              </w:rPr>
              <w:t>What was the nature of the breach/es</w:t>
            </w:r>
            <w:r w:rsidR="67A568A7" w:rsidRPr="0517EC59">
              <w:rPr>
                <w:rFonts w:cs="Arial"/>
                <w:color w:val="548DD4" w:themeColor="text2" w:themeTint="99"/>
                <w:sz w:val="23"/>
                <w:szCs w:val="23"/>
              </w:rPr>
              <w:t>?</w:t>
            </w:r>
          </w:p>
          <w:p w14:paraId="2FEA1E8F" w14:textId="158207FA" w:rsidR="0080483A" w:rsidRPr="00725AB5" w:rsidRDefault="0080483A" w:rsidP="00A013C6">
            <w:pPr>
              <w:autoSpaceDE w:val="0"/>
              <w:autoSpaceDN w:val="0"/>
              <w:adjustRightInd w:val="0"/>
              <w:spacing w:line="240" w:lineRule="auto"/>
              <w:ind w:left="465"/>
              <w:rPr>
                <w:rFonts w:cs="Arial"/>
                <w:color w:val="548DD4" w:themeColor="text2" w:themeTint="99"/>
                <w:sz w:val="23"/>
                <w:szCs w:val="23"/>
              </w:rPr>
            </w:pPr>
            <w:r w:rsidRPr="00725AB5">
              <w:rPr>
                <w:rFonts w:cs="Arial"/>
                <w:color w:val="548DD4" w:themeColor="text2" w:themeTint="99"/>
                <w:sz w:val="23"/>
                <w:szCs w:val="23"/>
              </w:rPr>
              <w:t>What was the potential impact / consequence of the breach?</w:t>
            </w:r>
          </w:p>
          <w:p w14:paraId="43401847" w14:textId="17169D81" w:rsidR="0080483A" w:rsidRPr="00725AB5" w:rsidRDefault="0080483A" w:rsidP="00A013C6">
            <w:pPr>
              <w:autoSpaceDE w:val="0"/>
              <w:autoSpaceDN w:val="0"/>
              <w:adjustRightInd w:val="0"/>
              <w:spacing w:line="240" w:lineRule="auto"/>
              <w:ind w:left="465"/>
              <w:rPr>
                <w:rFonts w:cs="Arial"/>
                <w:color w:val="548DD4" w:themeColor="text2" w:themeTint="99"/>
                <w:sz w:val="23"/>
                <w:szCs w:val="23"/>
              </w:rPr>
            </w:pPr>
            <w:r w:rsidRPr="00725AB5">
              <w:rPr>
                <w:rFonts w:cs="Arial"/>
                <w:color w:val="548DD4" w:themeColor="text2" w:themeTint="99"/>
                <w:sz w:val="23"/>
                <w:szCs w:val="23"/>
              </w:rPr>
              <w:t>Frequency of this type of breach</w:t>
            </w:r>
          </w:p>
          <w:p w14:paraId="0A217626" w14:textId="3878ACD4" w:rsidR="00A23B84" w:rsidRPr="00BB7EDB" w:rsidRDefault="0080483A" w:rsidP="0517EC59">
            <w:pPr>
              <w:autoSpaceDE w:val="0"/>
              <w:autoSpaceDN w:val="0"/>
              <w:adjustRightInd w:val="0"/>
              <w:spacing w:line="240" w:lineRule="auto"/>
              <w:ind w:left="465"/>
              <w:rPr>
                <w:rFonts w:cs="Arial"/>
                <w:color w:val="548DD4" w:themeColor="text2" w:themeTint="99"/>
                <w:sz w:val="23"/>
                <w:szCs w:val="23"/>
              </w:rPr>
            </w:pPr>
            <w:r w:rsidRPr="0517EC59">
              <w:rPr>
                <w:rFonts w:cs="Arial"/>
                <w:color w:val="548DD4" w:themeColor="text2" w:themeTint="99"/>
                <w:sz w:val="23"/>
                <w:szCs w:val="23"/>
              </w:rPr>
              <w:t>What action is being taken to mitigate the breach reoccurring</w:t>
            </w:r>
            <w:r w:rsidRPr="0517EC59">
              <w:rPr>
                <w:rFonts w:asciiTheme="minorHAnsi" w:hAnsiTheme="minorHAnsi" w:cstheme="minorBidi"/>
                <w:color w:val="548DD4" w:themeColor="text2" w:themeTint="99"/>
                <w:sz w:val="23"/>
                <w:szCs w:val="23"/>
              </w:rPr>
              <w:t>?</w:t>
            </w:r>
          </w:p>
          <w:p w14:paraId="077092E6" w14:textId="77777777" w:rsidR="00BB7EDB" w:rsidRPr="00BB7EDB" w:rsidRDefault="00BB7EDB" w:rsidP="005237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BB7EDB" w14:paraId="0FFD946C" w14:textId="77777777" w:rsidTr="3D95A398">
        <w:trPr>
          <w:trHeight w:val="1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A49C1E6" w14:textId="77777777" w:rsidR="00BB7EDB" w:rsidRPr="00BB7EDB" w:rsidRDefault="00BB7EDB" w:rsidP="0052370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8248" w:type="dxa"/>
            <w:tcBorders>
              <w:top w:val="nil"/>
              <w:left w:val="nil"/>
              <w:bottom w:val="nil"/>
              <w:right w:val="nil"/>
            </w:tcBorders>
          </w:tcPr>
          <w:p w14:paraId="0E8268B5" w14:textId="5CDE90AB" w:rsidR="00CC6E81" w:rsidRDefault="00BB7EDB" w:rsidP="00CC6E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3"/>
                <w:szCs w:val="23"/>
              </w:rPr>
            </w:pPr>
            <w:r w:rsidRPr="00BB7EDB">
              <w:rPr>
                <w:rFonts w:cs="Arial"/>
                <w:color w:val="000000"/>
                <w:sz w:val="23"/>
                <w:szCs w:val="23"/>
              </w:rPr>
              <w:t>Review of risk register</w:t>
            </w:r>
          </w:p>
          <w:p w14:paraId="0F019613" w14:textId="776F603A" w:rsidR="00CC6E81" w:rsidRPr="00725AB5" w:rsidRDefault="00CC6E81" w:rsidP="00CC6E81">
            <w:pPr>
              <w:autoSpaceDE w:val="0"/>
              <w:autoSpaceDN w:val="0"/>
              <w:adjustRightInd w:val="0"/>
              <w:spacing w:line="240" w:lineRule="auto"/>
              <w:ind w:left="453"/>
              <w:rPr>
                <w:rFonts w:cs="Arial"/>
                <w:color w:val="548DD4" w:themeColor="text2" w:themeTint="99"/>
                <w:sz w:val="23"/>
                <w:szCs w:val="23"/>
              </w:rPr>
            </w:pPr>
            <w:r w:rsidRPr="0517EC59">
              <w:rPr>
                <w:rFonts w:cs="Arial"/>
                <w:color w:val="548DD4" w:themeColor="text2" w:themeTint="99"/>
                <w:sz w:val="23"/>
                <w:szCs w:val="23"/>
              </w:rPr>
              <w:t>How have the risks been measured</w:t>
            </w:r>
            <w:r w:rsidR="5DFC2688" w:rsidRPr="0517EC59">
              <w:rPr>
                <w:rFonts w:cs="Arial"/>
                <w:color w:val="548DD4" w:themeColor="text2" w:themeTint="99"/>
                <w:sz w:val="23"/>
                <w:szCs w:val="23"/>
              </w:rPr>
              <w:t>?</w:t>
            </w:r>
          </w:p>
          <w:p w14:paraId="093DC9F7" w14:textId="08FD8B90" w:rsidR="00CC6E81" w:rsidRPr="00725AB5" w:rsidRDefault="00CC6E81" w:rsidP="00CC6E81">
            <w:pPr>
              <w:autoSpaceDE w:val="0"/>
              <w:autoSpaceDN w:val="0"/>
              <w:adjustRightInd w:val="0"/>
              <w:spacing w:line="240" w:lineRule="auto"/>
              <w:ind w:left="453"/>
              <w:rPr>
                <w:rFonts w:cs="Arial"/>
                <w:color w:val="548DD4" w:themeColor="text2" w:themeTint="99"/>
                <w:sz w:val="23"/>
                <w:szCs w:val="23"/>
              </w:rPr>
            </w:pPr>
            <w:r w:rsidRPr="0517EC59">
              <w:rPr>
                <w:rFonts w:cs="Arial"/>
                <w:color w:val="548DD4" w:themeColor="text2" w:themeTint="99"/>
                <w:sz w:val="23"/>
                <w:szCs w:val="23"/>
              </w:rPr>
              <w:t>What is the direction of travel of the risks</w:t>
            </w:r>
            <w:r w:rsidR="08CDAC80" w:rsidRPr="0517EC59">
              <w:rPr>
                <w:rFonts w:cs="Arial"/>
                <w:color w:val="548DD4" w:themeColor="text2" w:themeTint="99"/>
                <w:sz w:val="23"/>
                <w:szCs w:val="23"/>
              </w:rPr>
              <w:t>?</w:t>
            </w:r>
          </w:p>
          <w:p w14:paraId="32CE7978" w14:textId="0F9768C1" w:rsidR="00D13F9F" w:rsidRPr="00725AB5" w:rsidRDefault="00CC6E81" w:rsidP="00D13F9F">
            <w:pPr>
              <w:autoSpaceDE w:val="0"/>
              <w:autoSpaceDN w:val="0"/>
              <w:adjustRightInd w:val="0"/>
              <w:spacing w:line="240" w:lineRule="auto"/>
              <w:ind w:left="453"/>
              <w:rPr>
                <w:rFonts w:cs="Arial"/>
                <w:color w:val="548DD4" w:themeColor="text2" w:themeTint="99"/>
                <w:sz w:val="23"/>
                <w:szCs w:val="23"/>
              </w:rPr>
            </w:pPr>
            <w:r w:rsidRPr="0517EC59">
              <w:rPr>
                <w:rFonts w:cs="Arial"/>
                <w:color w:val="548DD4" w:themeColor="text2" w:themeTint="99"/>
                <w:sz w:val="23"/>
                <w:szCs w:val="23"/>
              </w:rPr>
              <w:t>What action plan is in place</w:t>
            </w:r>
            <w:r w:rsidR="614E1BA3" w:rsidRPr="0517EC59">
              <w:rPr>
                <w:rFonts w:cs="Arial"/>
                <w:color w:val="548DD4" w:themeColor="text2" w:themeTint="99"/>
                <w:sz w:val="23"/>
                <w:szCs w:val="23"/>
              </w:rPr>
              <w:t>?</w:t>
            </w:r>
          </w:p>
          <w:p w14:paraId="26058187" w14:textId="50B0EE01" w:rsidR="0080483A" w:rsidRDefault="00CC6E81" w:rsidP="0080483A">
            <w:pPr>
              <w:autoSpaceDE w:val="0"/>
              <w:autoSpaceDN w:val="0"/>
              <w:adjustRightInd w:val="0"/>
              <w:spacing w:line="240" w:lineRule="auto"/>
              <w:ind w:left="453"/>
              <w:rPr>
                <w:rFonts w:cs="Arial"/>
                <w:color w:val="000000"/>
                <w:sz w:val="23"/>
                <w:szCs w:val="23"/>
              </w:rPr>
            </w:pPr>
            <w:r w:rsidRPr="0517EC59">
              <w:rPr>
                <w:rFonts w:cs="Arial"/>
                <w:color w:val="548DD4" w:themeColor="text2" w:themeTint="99"/>
                <w:sz w:val="23"/>
                <w:szCs w:val="23"/>
              </w:rPr>
              <w:t>Is the action plan working</w:t>
            </w:r>
            <w:r w:rsidR="2F60D644" w:rsidRPr="0517EC59">
              <w:rPr>
                <w:rFonts w:cs="Arial"/>
                <w:color w:val="548DD4" w:themeColor="text2" w:themeTint="99"/>
                <w:sz w:val="23"/>
                <w:szCs w:val="23"/>
              </w:rPr>
              <w:t>?</w:t>
            </w:r>
          </w:p>
          <w:p w14:paraId="5AABE859" w14:textId="77777777" w:rsidR="00BB7EDB" w:rsidRPr="00BB7EDB" w:rsidRDefault="00BB7EDB" w:rsidP="005237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BB7EDB" w14:paraId="27FA48CF" w14:textId="77777777" w:rsidTr="3D95A398">
        <w:trPr>
          <w:trHeight w:val="1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E33B0E7" w14:textId="77777777" w:rsidR="00BB7EDB" w:rsidRPr="00BB7EDB" w:rsidRDefault="00BB7EDB" w:rsidP="0052370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8248" w:type="dxa"/>
            <w:tcBorders>
              <w:top w:val="nil"/>
              <w:left w:val="nil"/>
              <w:bottom w:val="nil"/>
              <w:right w:val="nil"/>
            </w:tcBorders>
          </w:tcPr>
          <w:p w14:paraId="27B98930" w14:textId="740F7AC0" w:rsidR="000641CA" w:rsidRDefault="00BB7EDB" w:rsidP="005237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3"/>
                <w:szCs w:val="23"/>
              </w:rPr>
            </w:pPr>
            <w:r w:rsidRPr="0517EC59">
              <w:rPr>
                <w:rFonts w:cs="Arial"/>
                <w:color w:val="000000" w:themeColor="text1"/>
                <w:sz w:val="23"/>
                <w:szCs w:val="23"/>
              </w:rPr>
              <w:t>Actions arising from FPS bulletins</w:t>
            </w:r>
          </w:p>
          <w:p w14:paraId="4139B7CC" w14:textId="40A0282C" w:rsidR="00CC6E81" w:rsidRPr="00725AB5" w:rsidRDefault="00A23B84" w:rsidP="00CC6E81">
            <w:pPr>
              <w:autoSpaceDE w:val="0"/>
              <w:autoSpaceDN w:val="0"/>
              <w:adjustRightInd w:val="0"/>
              <w:spacing w:line="240" w:lineRule="auto"/>
              <w:ind w:left="453"/>
              <w:rPr>
                <w:rFonts w:cs="Arial"/>
                <w:color w:val="548DD4" w:themeColor="text2" w:themeTint="99"/>
                <w:sz w:val="23"/>
                <w:szCs w:val="23"/>
              </w:rPr>
            </w:pPr>
            <w:r w:rsidRPr="00725AB5">
              <w:rPr>
                <w:rFonts w:cs="Arial"/>
                <w:color w:val="548DD4" w:themeColor="text2" w:themeTint="99"/>
                <w:sz w:val="23"/>
                <w:szCs w:val="23"/>
              </w:rPr>
              <w:t>Areas of concern and possible impact</w:t>
            </w:r>
          </w:p>
          <w:p w14:paraId="6A40C44E" w14:textId="764CBD15" w:rsidR="00FA56A0" w:rsidRPr="00725AB5" w:rsidRDefault="00A23B84" w:rsidP="00CC6E81">
            <w:pPr>
              <w:autoSpaceDE w:val="0"/>
              <w:autoSpaceDN w:val="0"/>
              <w:adjustRightInd w:val="0"/>
              <w:spacing w:line="240" w:lineRule="auto"/>
              <w:ind w:left="311" w:firstLine="142"/>
              <w:rPr>
                <w:rFonts w:cs="Arial"/>
                <w:color w:val="548DD4" w:themeColor="text2" w:themeTint="99"/>
                <w:sz w:val="23"/>
                <w:szCs w:val="23"/>
              </w:rPr>
            </w:pPr>
            <w:r w:rsidRPr="0517EC59">
              <w:rPr>
                <w:rFonts w:cs="Arial"/>
                <w:color w:val="548DD4" w:themeColor="text2" w:themeTint="99"/>
                <w:sz w:val="23"/>
                <w:szCs w:val="23"/>
              </w:rPr>
              <w:t>Are the actions deliverable in the specified time frames</w:t>
            </w:r>
            <w:r w:rsidR="6D87CCE9" w:rsidRPr="0517EC59">
              <w:rPr>
                <w:rFonts w:cs="Arial"/>
                <w:color w:val="548DD4" w:themeColor="text2" w:themeTint="99"/>
                <w:sz w:val="23"/>
                <w:szCs w:val="23"/>
              </w:rPr>
              <w:t>?</w:t>
            </w:r>
          </w:p>
          <w:p w14:paraId="57CF0ACE" w14:textId="14D6FD27" w:rsidR="79365825" w:rsidRDefault="79365825" w:rsidP="0517EC59">
            <w:pPr>
              <w:spacing w:line="240" w:lineRule="auto"/>
              <w:ind w:left="311" w:firstLine="142"/>
              <w:rPr>
                <w:rFonts w:cs="Arial"/>
                <w:color w:val="548DD4" w:themeColor="text2" w:themeTint="99"/>
                <w:sz w:val="23"/>
                <w:szCs w:val="23"/>
              </w:rPr>
            </w:pPr>
            <w:r w:rsidRPr="0517EC59">
              <w:rPr>
                <w:rFonts w:cs="Arial"/>
                <w:color w:val="548DD4" w:themeColor="text2" w:themeTint="99"/>
                <w:sz w:val="23"/>
                <w:szCs w:val="23"/>
              </w:rPr>
              <w:t>Who is responsible for this action – FRA / Administrator</w:t>
            </w:r>
            <w:r w:rsidR="0895E13D" w:rsidRPr="0517EC59">
              <w:rPr>
                <w:rFonts w:cs="Arial"/>
                <w:color w:val="548DD4" w:themeColor="text2" w:themeTint="99"/>
                <w:sz w:val="23"/>
                <w:szCs w:val="23"/>
              </w:rPr>
              <w:t>?</w:t>
            </w:r>
          </w:p>
          <w:p w14:paraId="2343D666" w14:textId="289D5B52" w:rsidR="00A23B84" w:rsidRPr="00725AB5" w:rsidRDefault="00A23B84" w:rsidP="00CC6E81">
            <w:pPr>
              <w:autoSpaceDE w:val="0"/>
              <w:autoSpaceDN w:val="0"/>
              <w:adjustRightInd w:val="0"/>
              <w:spacing w:line="240" w:lineRule="auto"/>
              <w:ind w:left="311" w:firstLine="142"/>
              <w:rPr>
                <w:rFonts w:cs="Arial"/>
                <w:color w:val="548DD4" w:themeColor="text2" w:themeTint="99"/>
                <w:sz w:val="23"/>
                <w:szCs w:val="23"/>
              </w:rPr>
            </w:pPr>
            <w:r w:rsidRPr="00725AB5">
              <w:rPr>
                <w:rFonts w:cs="Arial"/>
                <w:color w:val="548DD4" w:themeColor="text2" w:themeTint="99"/>
                <w:sz w:val="23"/>
                <w:szCs w:val="23"/>
              </w:rPr>
              <w:t>What future pressures may arise.</w:t>
            </w:r>
          </w:p>
          <w:p w14:paraId="23A910E8" w14:textId="77777777" w:rsidR="00BB7EDB" w:rsidRPr="00BB7EDB" w:rsidRDefault="00BB7EDB" w:rsidP="005237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BB7EDB" w14:paraId="6B78633E" w14:textId="77777777" w:rsidTr="3D95A398">
        <w:trPr>
          <w:trHeight w:val="1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7C7ED56" w14:textId="77777777" w:rsidR="00BB7EDB" w:rsidRPr="00D7406B" w:rsidRDefault="00BB7EDB" w:rsidP="00A013C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8248" w:type="dxa"/>
            <w:tcBorders>
              <w:top w:val="nil"/>
              <w:left w:val="nil"/>
              <w:bottom w:val="nil"/>
              <w:right w:val="nil"/>
            </w:tcBorders>
          </w:tcPr>
          <w:p w14:paraId="5BE8E8A9" w14:textId="7EF11AFB" w:rsidR="00BB7EDB" w:rsidRPr="00D7406B" w:rsidRDefault="00BB7EDB" w:rsidP="005237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3"/>
                <w:szCs w:val="23"/>
              </w:rPr>
            </w:pPr>
            <w:r w:rsidRPr="00D7406B">
              <w:rPr>
                <w:rFonts w:cs="Arial"/>
                <w:color w:val="000000"/>
                <w:sz w:val="23"/>
                <w:szCs w:val="23"/>
              </w:rPr>
              <w:t>Updates</w:t>
            </w:r>
            <w:r w:rsidR="00A013C6" w:rsidRPr="00D7406B">
              <w:rPr>
                <w:rFonts w:cs="Arial"/>
                <w:color w:val="000000"/>
                <w:sz w:val="23"/>
                <w:szCs w:val="23"/>
              </w:rPr>
              <w:t xml:space="preserve"> (suggested topics)</w:t>
            </w:r>
          </w:p>
          <w:p w14:paraId="1132953B" w14:textId="45DB6BE9" w:rsidR="00BB7EDB" w:rsidRPr="00D7406B" w:rsidRDefault="00A013C6" w:rsidP="00523708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3"/>
                <w:szCs w:val="23"/>
              </w:rPr>
            </w:pPr>
            <w:r w:rsidRPr="00D7406B">
              <w:rPr>
                <w:rFonts w:cs="Arial"/>
                <w:color w:val="000000"/>
                <w:sz w:val="23"/>
                <w:szCs w:val="23"/>
              </w:rPr>
              <w:t>Sargeant/McCloud</w:t>
            </w:r>
          </w:p>
          <w:p w14:paraId="5C93B93F" w14:textId="5C72D416" w:rsidR="00BB7EDB" w:rsidRPr="00D7406B" w:rsidRDefault="00A013C6" w:rsidP="00523708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3"/>
                <w:szCs w:val="23"/>
              </w:rPr>
            </w:pPr>
            <w:r w:rsidRPr="00D7406B">
              <w:rPr>
                <w:rFonts w:cs="Arial"/>
                <w:color w:val="000000"/>
                <w:sz w:val="23"/>
                <w:szCs w:val="23"/>
              </w:rPr>
              <w:t>Matthews</w:t>
            </w:r>
          </w:p>
          <w:p w14:paraId="288EB6B6" w14:textId="4B33BA4B" w:rsidR="00C41F71" w:rsidRPr="00D7406B" w:rsidRDefault="00A013C6" w:rsidP="00C41F7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3"/>
                <w:szCs w:val="23"/>
              </w:rPr>
            </w:pPr>
            <w:r w:rsidRPr="00D7406B">
              <w:rPr>
                <w:rFonts w:cs="Arial"/>
                <w:color w:val="000000"/>
                <w:sz w:val="23"/>
                <w:szCs w:val="23"/>
              </w:rPr>
              <w:t>Pensions Dashboards</w:t>
            </w:r>
          </w:p>
          <w:p w14:paraId="087E2C5B" w14:textId="77777777" w:rsidR="00BB7EDB" w:rsidRPr="00D7406B" w:rsidRDefault="00BB7EDB" w:rsidP="00523708">
            <w:pPr>
              <w:pStyle w:val="ListParagraph"/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iCs/>
                <w:color w:val="000000"/>
                <w:sz w:val="23"/>
                <w:szCs w:val="23"/>
              </w:rPr>
            </w:pPr>
          </w:p>
        </w:tc>
      </w:tr>
      <w:tr w:rsidR="00BB7EDB" w14:paraId="06FC31A9" w14:textId="77777777" w:rsidTr="3D95A398">
        <w:trPr>
          <w:trHeight w:val="1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EDB922D" w14:textId="77777777" w:rsidR="00BB7EDB" w:rsidRPr="00BB7EDB" w:rsidRDefault="00BB7EDB" w:rsidP="00A013C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8248" w:type="dxa"/>
            <w:tcBorders>
              <w:top w:val="nil"/>
              <w:left w:val="nil"/>
              <w:bottom w:val="nil"/>
              <w:right w:val="nil"/>
            </w:tcBorders>
          </w:tcPr>
          <w:p w14:paraId="18851F03" w14:textId="0287F474" w:rsidR="00BB7EDB" w:rsidRDefault="00BB7EDB" w:rsidP="0517EC59">
            <w:pPr>
              <w:spacing w:line="240" w:lineRule="auto"/>
              <w:rPr>
                <w:rFonts w:cs="Arial"/>
                <w:color w:val="000000" w:themeColor="text1"/>
                <w:sz w:val="23"/>
                <w:szCs w:val="23"/>
              </w:rPr>
            </w:pPr>
            <w:r w:rsidRPr="0517EC59">
              <w:rPr>
                <w:rFonts w:cs="Arial"/>
                <w:color w:val="000000" w:themeColor="text1"/>
                <w:sz w:val="23"/>
                <w:szCs w:val="23"/>
              </w:rPr>
              <w:t>Training</w:t>
            </w:r>
            <w:r w:rsidR="00FA56A0" w:rsidRPr="0517EC59">
              <w:rPr>
                <w:rFonts w:cs="Arial"/>
                <w:color w:val="000000" w:themeColor="text1"/>
                <w:sz w:val="23"/>
                <w:szCs w:val="23"/>
              </w:rPr>
              <w:t xml:space="preserve"> &amp; development </w:t>
            </w:r>
          </w:p>
          <w:p w14:paraId="01B43471" w14:textId="23A8D9CD" w:rsidR="004722CD" w:rsidRPr="00725AB5" w:rsidRDefault="35497E1C" w:rsidP="0517EC59">
            <w:pPr>
              <w:autoSpaceDE w:val="0"/>
              <w:autoSpaceDN w:val="0"/>
              <w:adjustRightInd w:val="0"/>
              <w:spacing w:line="240" w:lineRule="auto"/>
              <w:ind w:left="453"/>
              <w:rPr>
                <w:rFonts w:cs="Arial"/>
                <w:color w:val="548DD4" w:themeColor="text2" w:themeTint="99"/>
                <w:sz w:val="23"/>
                <w:szCs w:val="23"/>
              </w:rPr>
            </w:pPr>
            <w:r w:rsidRPr="0517EC59">
              <w:rPr>
                <w:rFonts w:cs="Arial"/>
                <w:color w:val="548DD4" w:themeColor="text2" w:themeTint="99"/>
                <w:sz w:val="23"/>
                <w:szCs w:val="23"/>
              </w:rPr>
              <w:t>Has the training analysis and training log been completed?</w:t>
            </w:r>
          </w:p>
          <w:p w14:paraId="1B55EE78" w14:textId="60EED081" w:rsidR="004722CD" w:rsidRPr="00725AB5" w:rsidRDefault="000028F5" w:rsidP="00FA56A0">
            <w:pPr>
              <w:autoSpaceDE w:val="0"/>
              <w:autoSpaceDN w:val="0"/>
              <w:adjustRightInd w:val="0"/>
              <w:spacing w:line="240" w:lineRule="auto"/>
              <w:ind w:left="453"/>
              <w:rPr>
                <w:rFonts w:cs="Arial"/>
                <w:color w:val="548DD4" w:themeColor="text2" w:themeTint="99"/>
                <w:sz w:val="23"/>
                <w:szCs w:val="23"/>
              </w:rPr>
            </w:pPr>
            <w:r w:rsidRPr="0517EC59">
              <w:rPr>
                <w:rFonts w:cs="Arial"/>
                <w:color w:val="548DD4" w:themeColor="text2" w:themeTint="99"/>
                <w:sz w:val="23"/>
                <w:szCs w:val="23"/>
              </w:rPr>
              <w:t xml:space="preserve">What training has been received and was it </w:t>
            </w:r>
            <w:r w:rsidR="00FA56A0" w:rsidRPr="0517EC59">
              <w:rPr>
                <w:rFonts w:cs="Arial"/>
                <w:color w:val="548DD4" w:themeColor="text2" w:themeTint="99"/>
                <w:sz w:val="23"/>
                <w:szCs w:val="23"/>
              </w:rPr>
              <w:t>effective?</w:t>
            </w:r>
            <w:r w:rsidRPr="0517EC59">
              <w:rPr>
                <w:rFonts w:cs="Arial"/>
                <w:color w:val="548DD4" w:themeColor="text2" w:themeTint="99"/>
                <w:sz w:val="23"/>
                <w:szCs w:val="23"/>
              </w:rPr>
              <w:t xml:space="preserve"> </w:t>
            </w:r>
          </w:p>
          <w:p w14:paraId="52A4103D" w14:textId="67C6C8C5" w:rsidR="000028F5" w:rsidRPr="00725AB5" w:rsidRDefault="000028F5" w:rsidP="00FA56A0">
            <w:pPr>
              <w:autoSpaceDE w:val="0"/>
              <w:autoSpaceDN w:val="0"/>
              <w:adjustRightInd w:val="0"/>
              <w:spacing w:line="240" w:lineRule="auto"/>
              <w:ind w:left="453"/>
              <w:rPr>
                <w:rFonts w:cs="Arial"/>
                <w:color w:val="548DD4" w:themeColor="text2" w:themeTint="99"/>
                <w:sz w:val="23"/>
                <w:szCs w:val="23"/>
              </w:rPr>
            </w:pPr>
            <w:r w:rsidRPr="00725AB5">
              <w:rPr>
                <w:rFonts w:cs="Arial"/>
                <w:color w:val="548DD4" w:themeColor="text2" w:themeTint="99"/>
                <w:sz w:val="23"/>
                <w:szCs w:val="23"/>
              </w:rPr>
              <w:t>What further trainin</w:t>
            </w:r>
            <w:r w:rsidR="00FA56A0" w:rsidRPr="00725AB5">
              <w:rPr>
                <w:rFonts w:cs="Arial"/>
                <w:color w:val="548DD4" w:themeColor="text2" w:themeTint="99"/>
                <w:sz w:val="23"/>
                <w:szCs w:val="23"/>
              </w:rPr>
              <w:t>g/guidance is required?</w:t>
            </w:r>
          </w:p>
          <w:p w14:paraId="500F748B" w14:textId="1A5B5518" w:rsidR="000028F5" w:rsidRPr="00725AB5" w:rsidRDefault="000028F5" w:rsidP="00FA56A0">
            <w:pPr>
              <w:autoSpaceDE w:val="0"/>
              <w:autoSpaceDN w:val="0"/>
              <w:adjustRightInd w:val="0"/>
              <w:spacing w:line="240" w:lineRule="auto"/>
              <w:ind w:left="453"/>
              <w:rPr>
                <w:rFonts w:cs="Arial"/>
                <w:color w:val="548DD4" w:themeColor="text2" w:themeTint="99"/>
                <w:sz w:val="23"/>
                <w:szCs w:val="23"/>
              </w:rPr>
            </w:pPr>
            <w:r w:rsidRPr="00725AB5">
              <w:rPr>
                <w:rFonts w:cs="Arial"/>
                <w:color w:val="548DD4" w:themeColor="text2" w:themeTint="99"/>
                <w:sz w:val="23"/>
                <w:szCs w:val="23"/>
              </w:rPr>
              <w:t xml:space="preserve">What </w:t>
            </w:r>
            <w:r w:rsidR="00FA56A0" w:rsidRPr="00725AB5">
              <w:rPr>
                <w:rFonts w:cs="Arial"/>
                <w:color w:val="548DD4" w:themeColor="text2" w:themeTint="99"/>
                <w:sz w:val="23"/>
                <w:szCs w:val="23"/>
              </w:rPr>
              <w:t>training sources are available?</w:t>
            </w:r>
          </w:p>
          <w:p w14:paraId="3B8C0D77" w14:textId="752E48B0" w:rsidR="00FA56A0" w:rsidRPr="00725AB5" w:rsidRDefault="00FA56A0" w:rsidP="00FA56A0">
            <w:pPr>
              <w:autoSpaceDE w:val="0"/>
              <w:autoSpaceDN w:val="0"/>
              <w:adjustRightInd w:val="0"/>
              <w:spacing w:line="240" w:lineRule="auto"/>
              <w:ind w:left="453"/>
              <w:rPr>
                <w:rFonts w:cs="Arial"/>
                <w:color w:val="548DD4" w:themeColor="text2" w:themeTint="99"/>
                <w:sz w:val="23"/>
                <w:szCs w:val="23"/>
              </w:rPr>
            </w:pPr>
            <w:r w:rsidRPr="0517EC59">
              <w:rPr>
                <w:rFonts w:cs="Arial"/>
                <w:color w:val="548DD4" w:themeColor="text2" w:themeTint="99"/>
                <w:sz w:val="23"/>
                <w:szCs w:val="23"/>
              </w:rPr>
              <w:t xml:space="preserve">What are </w:t>
            </w:r>
            <w:r w:rsidR="00D13F9F" w:rsidRPr="0517EC59">
              <w:rPr>
                <w:rFonts w:cs="Arial"/>
                <w:color w:val="548DD4" w:themeColor="text2" w:themeTint="99"/>
                <w:sz w:val="23"/>
                <w:szCs w:val="23"/>
              </w:rPr>
              <w:t>shortfalls in knowledge and training needs?</w:t>
            </w:r>
            <w:r w:rsidRPr="0517EC59">
              <w:rPr>
                <w:rFonts w:cs="Arial"/>
                <w:color w:val="548DD4" w:themeColor="text2" w:themeTint="99"/>
                <w:sz w:val="23"/>
                <w:szCs w:val="23"/>
              </w:rPr>
              <w:t xml:space="preserve"> </w:t>
            </w:r>
          </w:p>
          <w:p w14:paraId="2CD51E67" w14:textId="77777777" w:rsidR="00BB7EDB" w:rsidRPr="00BB7EDB" w:rsidRDefault="00BB7EDB" w:rsidP="004722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BB7EDB" w14:paraId="58955D63" w14:textId="77777777" w:rsidTr="3D95A398">
        <w:trPr>
          <w:trHeight w:val="1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409C483" w14:textId="77777777" w:rsidR="00BB7EDB" w:rsidRPr="00B264FD" w:rsidRDefault="00BB7EDB" w:rsidP="00A013C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248" w:type="dxa"/>
            <w:tcBorders>
              <w:top w:val="nil"/>
              <w:left w:val="nil"/>
              <w:bottom w:val="nil"/>
              <w:right w:val="nil"/>
            </w:tcBorders>
          </w:tcPr>
          <w:p w14:paraId="55C49E32" w14:textId="77777777" w:rsidR="00BB7EDB" w:rsidRPr="00B264FD" w:rsidRDefault="00BB7EDB" w:rsidP="005237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0000"/>
                <w:sz w:val="23"/>
                <w:szCs w:val="23"/>
              </w:rPr>
            </w:pPr>
            <w:r w:rsidRPr="00B264FD">
              <w:rPr>
                <w:rFonts w:cs="Arial"/>
                <w:b/>
                <w:bCs/>
                <w:color w:val="000000"/>
                <w:sz w:val="23"/>
                <w:szCs w:val="23"/>
              </w:rPr>
              <w:t xml:space="preserve">Future meeting dates and venues </w:t>
            </w:r>
          </w:p>
          <w:p w14:paraId="72F5BE60" w14:textId="77777777" w:rsidR="00BB7EDB" w:rsidRPr="00B264FD" w:rsidRDefault="00BB7EDB" w:rsidP="005237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B7EDB" w14:paraId="42717366" w14:textId="77777777" w:rsidTr="3D95A398">
        <w:trPr>
          <w:trHeight w:val="1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52C8A2F" w14:textId="77777777" w:rsidR="00BB7EDB" w:rsidRPr="00B264FD" w:rsidRDefault="00BB7EDB" w:rsidP="00A013C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BE2A81" w14:textId="1E7B5DC7" w:rsidR="00C22D5B" w:rsidRPr="00B264FD" w:rsidRDefault="00BB7EDB" w:rsidP="005237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0000"/>
                <w:sz w:val="23"/>
                <w:szCs w:val="23"/>
              </w:rPr>
            </w:pPr>
            <w:r w:rsidRPr="00B264FD">
              <w:rPr>
                <w:rFonts w:cs="Arial"/>
                <w:b/>
                <w:bCs/>
                <w:color w:val="000000"/>
                <w:sz w:val="23"/>
                <w:szCs w:val="23"/>
              </w:rPr>
              <w:t>AO</w:t>
            </w:r>
            <w:r w:rsidR="00C22D5B">
              <w:rPr>
                <w:rFonts w:cs="Arial"/>
                <w:b/>
                <w:bCs/>
                <w:color w:val="000000"/>
                <w:sz w:val="23"/>
                <w:szCs w:val="23"/>
              </w:rPr>
              <w:t>B</w:t>
            </w:r>
          </w:p>
        </w:tc>
      </w:tr>
    </w:tbl>
    <w:p w14:paraId="1564F669" w14:textId="77777777" w:rsidR="00BB7EDB" w:rsidRDefault="00BB7EDB" w:rsidP="00C22D5B">
      <w:pPr>
        <w:spacing w:after="160" w:line="276" w:lineRule="auto"/>
        <w:ind w:left="720" w:hanging="720"/>
        <w:rPr>
          <w:b/>
          <w:bCs/>
        </w:rPr>
      </w:pPr>
    </w:p>
    <w:sectPr w:rsidR="00BB7EDB" w:rsidSect="00100350">
      <w:footerReference w:type="even" r:id="rId16"/>
      <w:pgSz w:w="11900" w:h="16840"/>
      <w:pgMar w:top="1440" w:right="1440" w:bottom="1440" w:left="1440" w:header="283" w:footer="284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andra Sedgwick" w:date="2024-04-16T22:57:00Z" w:initials="SS">
    <w:p w14:paraId="332A4DEB" w14:textId="77777777" w:rsidR="007E6DD1" w:rsidRDefault="007E6DD1" w:rsidP="007B5A09">
      <w:pPr>
        <w:pStyle w:val="CommentText"/>
      </w:pPr>
      <w:r>
        <w:rPr>
          <w:rStyle w:val="CommentReference"/>
        </w:rPr>
        <w:annotationRef/>
      </w:r>
      <w:r>
        <w:t>Reported annually therefore only to be added when applicable.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2A4D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C980DF" w16cex:dateUtc="2024-04-16T2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2A4DEB" w16cid:durableId="29C980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6D9A5" w14:textId="77777777" w:rsidR="0017044C" w:rsidRDefault="0017044C" w:rsidP="0052129E">
      <w:r>
        <w:separator/>
      </w:r>
    </w:p>
  </w:endnote>
  <w:endnote w:type="continuationSeparator" w:id="0">
    <w:p w14:paraId="1C7FF2B8" w14:textId="77777777" w:rsidR="0017044C" w:rsidRDefault="0017044C" w:rsidP="0052129E">
      <w:r>
        <w:continuationSeparator/>
      </w:r>
    </w:p>
  </w:endnote>
  <w:endnote w:type="continuationNotice" w:id="1">
    <w:p w14:paraId="590696E6" w14:textId="77777777" w:rsidR="0017044C" w:rsidRDefault="0017044C" w:rsidP="00521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0239" w14:textId="77777777" w:rsidR="008B5701" w:rsidRDefault="008B5701" w:rsidP="0052129E"/>
  <w:p w14:paraId="2FDB066C" w14:textId="77777777" w:rsidR="007D6682" w:rsidRPr="00153423" w:rsidRDefault="007D6682" w:rsidP="005212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9BB03" w14:textId="77777777" w:rsidR="0017044C" w:rsidRDefault="0017044C" w:rsidP="0052129E">
      <w:r>
        <w:separator/>
      </w:r>
    </w:p>
  </w:footnote>
  <w:footnote w:type="continuationSeparator" w:id="0">
    <w:p w14:paraId="5825582E" w14:textId="77777777" w:rsidR="0017044C" w:rsidRDefault="0017044C" w:rsidP="0052129E">
      <w:r>
        <w:continuationSeparator/>
      </w:r>
    </w:p>
  </w:footnote>
  <w:footnote w:type="continuationNotice" w:id="1">
    <w:p w14:paraId="4FF9E351" w14:textId="77777777" w:rsidR="0017044C" w:rsidRDefault="0017044C" w:rsidP="005212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46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EF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CF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4A5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0C9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745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AC77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CC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2E7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F7790"/>
    <w:multiLevelType w:val="hybridMultilevel"/>
    <w:tmpl w:val="5CA6E54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1C17F4"/>
    <w:multiLevelType w:val="hybridMultilevel"/>
    <w:tmpl w:val="081C98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230A5"/>
    <w:multiLevelType w:val="hybridMultilevel"/>
    <w:tmpl w:val="4F364342"/>
    <w:lvl w:ilvl="0" w:tplc="B762C0E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6450FE3"/>
    <w:multiLevelType w:val="hybridMultilevel"/>
    <w:tmpl w:val="60307146"/>
    <w:lvl w:ilvl="0" w:tplc="2FD6A38E">
      <w:start w:val="1"/>
      <w:numFmt w:val="bullet"/>
      <w:pStyle w:val="LGAbullets"/>
      <w:lvlText w:val="•"/>
      <w:lvlJc w:val="left"/>
      <w:pPr>
        <w:ind w:left="284" w:hanging="227"/>
      </w:pPr>
      <w:rPr>
        <w:rFonts w:ascii="Arial" w:hAnsi="Arial" w:hint="default"/>
        <w:color w:val="auto"/>
      </w:rPr>
    </w:lvl>
    <w:lvl w:ilvl="1" w:tplc="EECC98BC">
      <w:start w:val="1"/>
      <w:numFmt w:val="bullet"/>
      <w:pStyle w:val="LGAsubbullet"/>
      <w:lvlText w:val="o"/>
      <w:lvlJc w:val="left"/>
      <w:pPr>
        <w:ind w:left="1304" w:hanging="281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 w15:restartNumberingAfterBreak="0">
    <w:nsid w:val="199F18D9"/>
    <w:multiLevelType w:val="hybridMultilevel"/>
    <w:tmpl w:val="2BDE2B96"/>
    <w:lvl w:ilvl="0" w:tplc="5E10185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9C178B7"/>
    <w:multiLevelType w:val="hybridMultilevel"/>
    <w:tmpl w:val="9696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91B28"/>
    <w:multiLevelType w:val="hybridMultilevel"/>
    <w:tmpl w:val="2AAA148E"/>
    <w:lvl w:ilvl="0" w:tplc="DB001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CA4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2FD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0CD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8BB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4A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C6C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0C6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A34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26B63AA"/>
    <w:multiLevelType w:val="hybridMultilevel"/>
    <w:tmpl w:val="BC34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72385"/>
    <w:multiLevelType w:val="hybridMultilevel"/>
    <w:tmpl w:val="96A4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58E15B9"/>
    <w:multiLevelType w:val="hybridMultilevel"/>
    <w:tmpl w:val="FA6E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6615A"/>
    <w:multiLevelType w:val="hybridMultilevel"/>
    <w:tmpl w:val="B634834C"/>
    <w:lvl w:ilvl="0" w:tplc="A09AB9FA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  <w:i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CB3277A"/>
    <w:multiLevelType w:val="hybridMultilevel"/>
    <w:tmpl w:val="52B6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EDE6696"/>
    <w:multiLevelType w:val="hybridMultilevel"/>
    <w:tmpl w:val="C2CEEC60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>
      <w:start w:val="1"/>
      <w:numFmt w:val="lowerLetter"/>
      <w:lvlText w:val="%2."/>
      <w:lvlJc w:val="left"/>
      <w:pPr>
        <w:ind w:left="1500" w:hanging="360"/>
      </w:pPr>
    </w:lvl>
    <w:lvl w:ilvl="2" w:tplc="FFFFFFFF">
      <w:start w:val="1"/>
      <w:numFmt w:val="lowerRoman"/>
      <w:lvlText w:val="%3."/>
      <w:lvlJc w:val="right"/>
      <w:pPr>
        <w:ind w:left="2220" w:hanging="180"/>
      </w:pPr>
    </w:lvl>
    <w:lvl w:ilvl="3" w:tplc="FFFFFFFF">
      <w:start w:val="1"/>
      <w:numFmt w:val="decimal"/>
      <w:lvlText w:val="%4."/>
      <w:lvlJc w:val="left"/>
      <w:pPr>
        <w:ind w:left="2940" w:hanging="360"/>
      </w:pPr>
    </w:lvl>
    <w:lvl w:ilvl="4" w:tplc="FFFFFFFF">
      <w:start w:val="1"/>
      <w:numFmt w:val="lowerLetter"/>
      <w:lvlText w:val="%5."/>
      <w:lvlJc w:val="left"/>
      <w:pPr>
        <w:ind w:left="3660" w:hanging="360"/>
      </w:pPr>
    </w:lvl>
    <w:lvl w:ilvl="5" w:tplc="FFFFFFFF">
      <w:start w:val="1"/>
      <w:numFmt w:val="lowerRoman"/>
      <w:lvlText w:val="%6."/>
      <w:lvlJc w:val="right"/>
      <w:pPr>
        <w:ind w:left="4380" w:hanging="180"/>
      </w:pPr>
    </w:lvl>
    <w:lvl w:ilvl="6" w:tplc="FFFFFFFF">
      <w:start w:val="1"/>
      <w:numFmt w:val="decimal"/>
      <w:lvlText w:val="%7."/>
      <w:lvlJc w:val="left"/>
      <w:pPr>
        <w:ind w:left="5100" w:hanging="360"/>
      </w:pPr>
    </w:lvl>
    <w:lvl w:ilvl="7" w:tplc="FFFFFFFF">
      <w:start w:val="1"/>
      <w:numFmt w:val="lowerLetter"/>
      <w:lvlText w:val="%8."/>
      <w:lvlJc w:val="left"/>
      <w:pPr>
        <w:ind w:left="5820" w:hanging="360"/>
      </w:pPr>
    </w:lvl>
    <w:lvl w:ilvl="8" w:tplc="FFFFFFFF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1D47A18"/>
    <w:multiLevelType w:val="hybridMultilevel"/>
    <w:tmpl w:val="8422A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F200A"/>
    <w:multiLevelType w:val="hybridMultilevel"/>
    <w:tmpl w:val="AFB410F4"/>
    <w:lvl w:ilvl="0" w:tplc="6682EC0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97855"/>
    <w:multiLevelType w:val="hybridMultilevel"/>
    <w:tmpl w:val="887A3A90"/>
    <w:lvl w:ilvl="0" w:tplc="34982F4A">
      <w:start w:val="1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16991"/>
    <w:multiLevelType w:val="hybridMultilevel"/>
    <w:tmpl w:val="44E8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A4066"/>
    <w:multiLevelType w:val="hybridMultilevel"/>
    <w:tmpl w:val="21B4622E"/>
    <w:lvl w:ilvl="0" w:tplc="D35881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807A3"/>
    <w:multiLevelType w:val="hybridMultilevel"/>
    <w:tmpl w:val="40F6AD4E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130E5"/>
    <w:multiLevelType w:val="hybridMultilevel"/>
    <w:tmpl w:val="DF2AEC0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F405D"/>
    <w:multiLevelType w:val="hybridMultilevel"/>
    <w:tmpl w:val="3B1863B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1E53F53"/>
    <w:multiLevelType w:val="hybridMultilevel"/>
    <w:tmpl w:val="EA8EC908"/>
    <w:lvl w:ilvl="0" w:tplc="F600FB3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63B7DFB"/>
    <w:multiLevelType w:val="hybridMultilevel"/>
    <w:tmpl w:val="B722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77803"/>
    <w:multiLevelType w:val="hybridMultilevel"/>
    <w:tmpl w:val="DA00F3F6"/>
    <w:lvl w:ilvl="0" w:tplc="6682EC0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85457"/>
    <w:multiLevelType w:val="hybridMultilevel"/>
    <w:tmpl w:val="DD885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7363">
    <w:abstractNumId w:val="9"/>
  </w:num>
  <w:num w:numId="2" w16cid:durableId="1249581153">
    <w:abstractNumId w:val="36"/>
  </w:num>
  <w:num w:numId="3" w16cid:durableId="1540703762">
    <w:abstractNumId w:val="33"/>
  </w:num>
  <w:num w:numId="4" w16cid:durableId="266043126">
    <w:abstractNumId w:val="25"/>
  </w:num>
  <w:num w:numId="5" w16cid:durableId="737870857">
    <w:abstractNumId w:val="19"/>
  </w:num>
  <w:num w:numId="6" w16cid:durableId="864563898">
    <w:abstractNumId w:val="18"/>
  </w:num>
  <w:num w:numId="7" w16cid:durableId="1884904477">
    <w:abstractNumId w:val="21"/>
  </w:num>
  <w:num w:numId="8" w16cid:durableId="63185790">
    <w:abstractNumId w:val="13"/>
  </w:num>
  <w:num w:numId="9" w16cid:durableId="681932692">
    <w:abstractNumId w:val="7"/>
  </w:num>
  <w:num w:numId="10" w16cid:durableId="993801851">
    <w:abstractNumId w:val="6"/>
  </w:num>
  <w:num w:numId="11" w16cid:durableId="1125586770">
    <w:abstractNumId w:val="5"/>
  </w:num>
  <w:num w:numId="12" w16cid:durableId="681708142">
    <w:abstractNumId w:val="4"/>
  </w:num>
  <w:num w:numId="13" w16cid:durableId="392973348">
    <w:abstractNumId w:val="8"/>
  </w:num>
  <w:num w:numId="14" w16cid:durableId="1839734336">
    <w:abstractNumId w:val="3"/>
  </w:num>
  <w:num w:numId="15" w16cid:durableId="1048263526">
    <w:abstractNumId w:val="2"/>
  </w:num>
  <w:num w:numId="16" w16cid:durableId="263656644">
    <w:abstractNumId w:val="1"/>
  </w:num>
  <w:num w:numId="17" w16cid:durableId="1457413645">
    <w:abstractNumId w:val="0"/>
  </w:num>
  <w:num w:numId="18" w16cid:durableId="249434005">
    <w:abstractNumId w:val="22"/>
  </w:num>
  <w:num w:numId="19" w16cid:durableId="1888104346">
    <w:abstractNumId w:val="38"/>
  </w:num>
  <w:num w:numId="20" w16cid:durableId="2125614591">
    <w:abstractNumId w:val="30"/>
  </w:num>
  <w:num w:numId="21" w16cid:durableId="707417768">
    <w:abstractNumId w:val="17"/>
  </w:num>
  <w:num w:numId="22" w16cid:durableId="1433285686">
    <w:abstractNumId w:val="40"/>
  </w:num>
  <w:num w:numId="23" w16cid:durableId="456415534">
    <w:abstractNumId w:val="20"/>
  </w:num>
  <w:num w:numId="24" w16cid:durableId="564144700">
    <w:abstractNumId w:val="24"/>
  </w:num>
  <w:num w:numId="25" w16cid:durableId="726152727">
    <w:abstractNumId w:val="27"/>
  </w:num>
  <w:num w:numId="26" w16cid:durableId="1593781688">
    <w:abstractNumId w:val="15"/>
  </w:num>
  <w:num w:numId="27" w16cid:durableId="1085616124">
    <w:abstractNumId w:val="16"/>
  </w:num>
  <w:num w:numId="28" w16cid:durableId="1644700278">
    <w:abstractNumId w:val="35"/>
  </w:num>
  <w:num w:numId="29" w16cid:durableId="1199586320">
    <w:abstractNumId w:val="12"/>
  </w:num>
  <w:num w:numId="30" w16cid:durableId="1687750379">
    <w:abstractNumId w:val="37"/>
  </w:num>
  <w:num w:numId="31" w16cid:durableId="128011233">
    <w:abstractNumId w:val="14"/>
  </w:num>
  <w:num w:numId="32" w16cid:durableId="1126125370">
    <w:abstractNumId w:val="31"/>
  </w:num>
  <w:num w:numId="33" w16cid:durableId="388965121">
    <w:abstractNumId w:val="32"/>
  </w:num>
  <w:num w:numId="34" w16cid:durableId="430400574">
    <w:abstractNumId w:val="23"/>
  </w:num>
  <w:num w:numId="35" w16cid:durableId="10626773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328418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43083645">
    <w:abstractNumId w:val="2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30865325">
    <w:abstractNumId w:val="10"/>
  </w:num>
  <w:num w:numId="39" w16cid:durableId="1373192098">
    <w:abstractNumId w:val="26"/>
  </w:num>
  <w:num w:numId="40" w16cid:durableId="584846730">
    <w:abstractNumId w:val="29"/>
  </w:num>
  <w:num w:numId="41" w16cid:durableId="852492870">
    <w:abstractNumId w:val="28"/>
  </w:num>
  <w:num w:numId="42" w16cid:durableId="511409163">
    <w:abstractNumId w:val="39"/>
  </w:num>
  <w:num w:numId="43" w16cid:durableId="1924025074">
    <w:abstractNumId w:val="34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ndra Sedgwick">
    <w15:presenceInfo w15:providerId="AD" w15:userId="S::sandra.sedgwick@local.gov.uk::2147a3e9-0126-4c04-8a31-aca6817af3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B24" w:allStyles="0" w:customStyles="0" w:latentStyles="1" w:stylesInUse="0" w:headingStyles="1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58"/>
    <w:rsid w:val="000028F5"/>
    <w:rsid w:val="00003DE5"/>
    <w:rsid w:val="000040DD"/>
    <w:rsid w:val="00007035"/>
    <w:rsid w:val="00012642"/>
    <w:rsid w:val="00016C66"/>
    <w:rsid w:val="00023063"/>
    <w:rsid w:val="00040B3E"/>
    <w:rsid w:val="00042F32"/>
    <w:rsid w:val="00052698"/>
    <w:rsid w:val="000641CA"/>
    <w:rsid w:val="00075EDA"/>
    <w:rsid w:val="00085B6E"/>
    <w:rsid w:val="000913D1"/>
    <w:rsid w:val="00095F0F"/>
    <w:rsid w:val="000A3930"/>
    <w:rsid w:val="000A6F0D"/>
    <w:rsid w:val="000B0610"/>
    <w:rsid w:val="000B07DB"/>
    <w:rsid w:val="000B1991"/>
    <w:rsid w:val="000B34AE"/>
    <w:rsid w:val="000C083B"/>
    <w:rsid w:val="000D10A8"/>
    <w:rsid w:val="000D27C5"/>
    <w:rsid w:val="00100350"/>
    <w:rsid w:val="0010218D"/>
    <w:rsid w:val="00125CDC"/>
    <w:rsid w:val="00125D0E"/>
    <w:rsid w:val="00132E5F"/>
    <w:rsid w:val="00143FF7"/>
    <w:rsid w:val="00144168"/>
    <w:rsid w:val="00146F07"/>
    <w:rsid w:val="00151EED"/>
    <w:rsid w:val="00153423"/>
    <w:rsid w:val="0016146B"/>
    <w:rsid w:val="0017044C"/>
    <w:rsid w:val="001719D2"/>
    <w:rsid w:val="001879BE"/>
    <w:rsid w:val="00191EF5"/>
    <w:rsid w:val="00195A64"/>
    <w:rsid w:val="001A6528"/>
    <w:rsid w:val="001C0B7F"/>
    <w:rsid w:val="001C403B"/>
    <w:rsid w:val="001D0E03"/>
    <w:rsid w:val="001E3B88"/>
    <w:rsid w:val="001E48CA"/>
    <w:rsid w:val="001F2113"/>
    <w:rsid w:val="0020025E"/>
    <w:rsid w:val="002013E6"/>
    <w:rsid w:val="00201BBD"/>
    <w:rsid w:val="0020342C"/>
    <w:rsid w:val="00207C69"/>
    <w:rsid w:val="00207FF9"/>
    <w:rsid w:val="00215D15"/>
    <w:rsid w:val="0022517A"/>
    <w:rsid w:val="002255C9"/>
    <w:rsid w:val="002258B9"/>
    <w:rsid w:val="00240E17"/>
    <w:rsid w:val="00251064"/>
    <w:rsid w:val="002B36DC"/>
    <w:rsid w:val="002B6209"/>
    <w:rsid w:val="002C058D"/>
    <w:rsid w:val="002C111D"/>
    <w:rsid w:val="002D013E"/>
    <w:rsid w:val="002E1060"/>
    <w:rsid w:val="002E2053"/>
    <w:rsid w:val="002E6C8C"/>
    <w:rsid w:val="002F3C04"/>
    <w:rsid w:val="002F462E"/>
    <w:rsid w:val="002F7424"/>
    <w:rsid w:val="0030031B"/>
    <w:rsid w:val="00300A77"/>
    <w:rsid w:val="003137E0"/>
    <w:rsid w:val="003205C0"/>
    <w:rsid w:val="00324983"/>
    <w:rsid w:val="00345410"/>
    <w:rsid w:val="00353D65"/>
    <w:rsid w:val="00357547"/>
    <w:rsid w:val="00361AEB"/>
    <w:rsid w:val="00363F09"/>
    <w:rsid w:val="003737D0"/>
    <w:rsid w:val="00375F9A"/>
    <w:rsid w:val="003801D6"/>
    <w:rsid w:val="003926FC"/>
    <w:rsid w:val="00397CDD"/>
    <w:rsid w:val="003A15A7"/>
    <w:rsid w:val="003B0DAB"/>
    <w:rsid w:val="003C11FC"/>
    <w:rsid w:val="003C495E"/>
    <w:rsid w:val="003C5C16"/>
    <w:rsid w:val="003D1170"/>
    <w:rsid w:val="003D55B7"/>
    <w:rsid w:val="003E2A1C"/>
    <w:rsid w:val="003E5013"/>
    <w:rsid w:val="003F50DB"/>
    <w:rsid w:val="00400A51"/>
    <w:rsid w:val="00410D69"/>
    <w:rsid w:val="00420B32"/>
    <w:rsid w:val="0042795C"/>
    <w:rsid w:val="0044677B"/>
    <w:rsid w:val="00446B9F"/>
    <w:rsid w:val="00446C9D"/>
    <w:rsid w:val="004629CC"/>
    <w:rsid w:val="00464C5F"/>
    <w:rsid w:val="004722CD"/>
    <w:rsid w:val="00474128"/>
    <w:rsid w:val="004812FF"/>
    <w:rsid w:val="004813F5"/>
    <w:rsid w:val="004815E4"/>
    <w:rsid w:val="00486944"/>
    <w:rsid w:val="004A550F"/>
    <w:rsid w:val="004B6480"/>
    <w:rsid w:val="004B7176"/>
    <w:rsid w:val="004C0E85"/>
    <w:rsid w:val="004C1176"/>
    <w:rsid w:val="004C1903"/>
    <w:rsid w:val="004C4820"/>
    <w:rsid w:val="004C6AF1"/>
    <w:rsid w:val="004D1C58"/>
    <w:rsid w:val="004D736A"/>
    <w:rsid w:val="004E1B2D"/>
    <w:rsid w:val="004E337D"/>
    <w:rsid w:val="004E5BF4"/>
    <w:rsid w:val="004E6BB3"/>
    <w:rsid w:val="004F68A2"/>
    <w:rsid w:val="00500B4D"/>
    <w:rsid w:val="00503754"/>
    <w:rsid w:val="00503F09"/>
    <w:rsid w:val="0051479D"/>
    <w:rsid w:val="00515FA7"/>
    <w:rsid w:val="0052129E"/>
    <w:rsid w:val="00526D9F"/>
    <w:rsid w:val="0053346B"/>
    <w:rsid w:val="00535D6E"/>
    <w:rsid w:val="00536CC3"/>
    <w:rsid w:val="005372A7"/>
    <w:rsid w:val="005500D8"/>
    <w:rsid w:val="00551C91"/>
    <w:rsid w:val="005720CE"/>
    <w:rsid w:val="005A7236"/>
    <w:rsid w:val="005B3DA1"/>
    <w:rsid w:val="005B40FE"/>
    <w:rsid w:val="005B52F8"/>
    <w:rsid w:val="005C0AA0"/>
    <w:rsid w:val="005C379A"/>
    <w:rsid w:val="005D08F8"/>
    <w:rsid w:val="005D52A9"/>
    <w:rsid w:val="005E134D"/>
    <w:rsid w:val="005F35B6"/>
    <w:rsid w:val="00613FAE"/>
    <w:rsid w:val="00616157"/>
    <w:rsid w:val="00616392"/>
    <w:rsid w:val="00627B4F"/>
    <w:rsid w:val="00643FF4"/>
    <w:rsid w:val="00645595"/>
    <w:rsid w:val="00650D78"/>
    <w:rsid w:val="00652442"/>
    <w:rsid w:val="00652A30"/>
    <w:rsid w:val="00655DAC"/>
    <w:rsid w:val="00662B42"/>
    <w:rsid w:val="006671C2"/>
    <w:rsid w:val="00672D24"/>
    <w:rsid w:val="00682EAF"/>
    <w:rsid w:val="00690F84"/>
    <w:rsid w:val="00693086"/>
    <w:rsid w:val="006935A4"/>
    <w:rsid w:val="00695C5E"/>
    <w:rsid w:val="006A0790"/>
    <w:rsid w:val="006A789F"/>
    <w:rsid w:val="006B45FC"/>
    <w:rsid w:val="006C7FA2"/>
    <w:rsid w:val="006D45C4"/>
    <w:rsid w:val="006E432A"/>
    <w:rsid w:val="00707E98"/>
    <w:rsid w:val="00710E3D"/>
    <w:rsid w:val="00711939"/>
    <w:rsid w:val="0071649C"/>
    <w:rsid w:val="00725AB5"/>
    <w:rsid w:val="007309A5"/>
    <w:rsid w:val="00740387"/>
    <w:rsid w:val="007430A4"/>
    <w:rsid w:val="007522A4"/>
    <w:rsid w:val="0076751A"/>
    <w:rsid w:val="0078068A"/>
    <w:rsid w:val="007918BC"/>
    <w:rsid w:val="007A3157"/>
    <w:rsid w:val="007B6174"/>
    <w:rsid w:val="007B6FFF"/>
    <w:rsid w:val="007C4B53"/>
    <w:rsid w:val="007C79EC"/>
    <w:rsid w:val="007C7B02"/>
    <w:rsid w:val="007D37E4"/>
    <w:rsid w:val="007D6682"/>
    <w:rsid w:val="007E5935"/>
    <w:rsid w:val="007E6DD1"/>
    <w:rsid w:val="007F1381"/>
    <w:rsid w:val="007F2103"/>
    <w:rsid w:val="007F28E6"/>
    <w:rsid w:val="00800BED"/>
    <w:rsid w:val="0080483A"/>
    <w:rsid w:val="008048EF"/>
    <w:rsid w:val="00804F72"/>
    <w:rsid w:val="00814F71"/>
    <w:rsid w:val="00821E3F"/>
    <w:rsid w:val="00822601"/>
    <w:rsid w:val="00822830"/>
    <w:rsid w:val="00823320"/>
    <w:rsid w:val="00840174"/>
    <w:rsid w:val="008417F4"/>
    <w:rsid w:val="0086789A"/>
    <w:rsid w:val="008905DD"/>
    <w:rsid w:val="00892ECB"/>
    <w:rsid w:val="008A5A73"/>
    <w:rsid w:val="008B2E69"/>
    <w:rsid w:val="008B5701"/>
    <w:rsid w:val="008C56E5"/>
    <w:rsid w:val="008C7AEC"/>
    <w:rsid w:val="008D3616"/>
    <w:rsid w:val="008F3BA0"/>
    <w:rsid w:val="008F5F53"/>
    <w:rsid w:val="008F608D"/>
    <w:rsid w:val="008F6EB9"/>
    <w:rsid w:val="00902EFF"/>
    <w:rsid w:val="00904A3B"/>
    <w:rsid w:val="00905BB1"/>
    <w:rsid w:val="00917645"/>
    <w:rsid w:val="00920014"/>
    <w:rsid w:val="00923F56"/>
    <w:rsid w:val="00931482"/>
    <w:rsid w:val="00931680"/>
    <w:rsid w:val="009324C3"/>
    <w:rsid w:val="0093255E"/>
    <w:rsid w:val="00936955"/>
    <w:rsid w:val="00946B21"/>
    <w:rsid w:val="0096624C"/>
    <w:rsid w:val="009846C6"/>
    <w:rsid w:val="0098520D"/>
    <w:rsid w:val="009878BD"/>
    <w:rsid w:val="00987CF9"/>
    <w:rsid w:val="00996BE3"/>
    <w:rsid w:val="009A2A70"/>
    <w:rsid w:val="009A584D"/>
    <w:rsid w:val="009B36BC"/>
    <w:rsid w:val="009B45B3"/>
    <w:rsid w:val="009C5052"/>
    <w:rsid w:val="009C5246"/>
    <w:rsid w:val="009C6E89"/>
    <w:rsid w:val="009D274E"/>
    <w:rsid w:val="009D6442"/>
    <w:rsid w:val="009D744C"/>
    <w:rsid w:val="009D77EE"/>
    <w:rsid w:val="009E2623"/>
    <w:rsid w:val="009E3E52"/>
    <w:rsid w:val="009E6111"/>
    <w:rsid w:val="009F1F4A"/>
    <w:rsid w:val="009F482C"/>
    <w:rsid w:val="00A013C6"/>
    <w:rsid w:val="00A02CAC"/>
    <w:rsid w:val="00A046EC"/>
    <w:rsid w:val="00A23B84"/>
    <w:rsid w:val="00A247CC"/>
    <w:rsid w:val="00A61568"/>
    <w:rsid w:val="00A9516B"/>
    <w:rsid w:val="00AA2CA8"/>
    <w:rsid w:val="00AA5C78"/>
    <w:rsid w:val="00AB56A2"/>
    <w:rsid w:val="00AC3650"/>
    <w:rsid w:val="00AE0D4C"/>
    <w:rsid w:val="00AF33D2"/>
    <w:rsid w:val="00AF421F"/>
    <w:rsid w:val="00AF4BD4"/>
    <w:rsid w:val="00B14707"/>
    <w:rsid w:val="00B15CF5"/>
    <w:rsid w:val="00B223D9"/>
    <w:rsid w:val="00B25BE2"/>
    <w:rsid w:val="00B261C3"/>
    <w:rsid w:val="00B264FD"/>
    <w:rsid w:val="00B270C0"/>
    <w:rsid w:val="00B37AF0"/>
    <w:rsid w:val="00B43FC6"/>
    <w:rsid w:val="00B45F53"/>
    <w:rsid w:val="00B50490"/>
    <w:rsid w:val="00B5629C"/>
    <w:rsid w:val="00B632F8"/>
    <w:rsid w:val="00B632FD"/>
    <w:rsid w:val="00B63AC4"/>
    <w:rsid w:val="00B8242A"/>
    <w:rsid w:val="00B8434B"/>
    <w:rsid w:val="00BA0C12"/>
    <w:rsid w:val="00BA6C6B"/>
    <w:rsid w:val="00BB7EDB"/>
    <w:rsid w:val="00BC3189"/>
    <w:rsid w:val="00BE2440"/>
    <w:rsid w:val="00BF1144"/>
    <w:rsid w:val="00BF4CF5"/>
    <w:rsid w:val="00C22A6C"/>
    <w:rsid w:val="00C22D5B"/>
    <w:rsid w:val="00C36D71"/>
    <w:rsid w:val="00C41F71"/>
    <w:rsid w:val="00C42BC3"/>
    <w:rsid w:val="00C7006B"/>
    <w:rsid w:val="00C76125"/>
    <w:rsid w:val="00C77025"/>
    <w:rsid w:val="00C82B22"/>
    <w:rsid w:val="00C84BCF"/>
    <w:rsid w:val="00C869AD"/>
    <w:rsid w:val="00C9073A"/>
    <w:rsid w:val="00C92573"/>
    <w:rsid w:val="00C94567"/>
    <w:rsid w:val="00C94584"/>
    <w:rsid w:val="00CA05B1"/>
    <w:rsid w:val="00CA3222"/>
    <w:rsid w:val="00CA3733"/>
    <w:rsid w:val="00CA5846"/>
    <w:rsid w:val="00CA6CB6"/>
    <w:rsid w:val="00CB3530"/>
    <w:rsid w:val="00CC0113"/>
    <w:rsid w:val="00CC6E81"/>
    <w:rsid w:val="00CE4C06"/>
    <w:rsid w:val="00CF0511"/>
    <w:rsid w:val="00CF22B9"/>
    <w:rsid w:val="00CF5417"/>
    <w:rsid w:val="00D13F9F"/>
    <w:rsid w:val="00D244F9"/>
    <w:rsid w:val="00D24F63"/>
    <w:rsid w:val="00D30BBE"/>
    <w:rsid w:val="00D3126F"/>
    <w:rsid w:val="00D35E87"/>
    <w:rsid w:val="00D51669"/>
    <w:rsid w:val="00D57567"/>
    <w:rsid w:val="00D64C73"/>
    <w:rsid w:val="00D70FE5"/>
    <w:rsid w:val="00D7406B"/>
    <w:rsid w:val="00D77F7C"/>
    <w:rsid w:val="00D9154B"/>
    <w:rsid w:val="00D91A5B"/>
    <w:rsid w:val="00DA0EAC"/>
    <w:rsid w:val="00DA5405"/>
    <w:rsid w:val="00DB7B20"/>
    <w:rsid w:val="00DC1FA0"/>
    <w:rsid w:val="00DD76C0"/>
    <w:rsid w:val="00DE2B79"/>
    <w:rsid w:val="00E0165F"/>
    <w:rsid w:val="00E141F7"/>
    <w:rsid w:val="00E32FD5"/>
    <w:rsid w:val="00E37AA9"/>
    <w:rsid w:val="00E37CF8"/>
    <w:rsid w:val="00E610E1"/>
    <w:rsid w:val="00E618C5"/>
    <w:rsid w:val="00E672DD"/>
    <w:rsid w:val="00E71722"/>
    <w:rsid w:val="00E85176"/>
    <w:rsid w:val="00E8638C"/>
    <w:rsid w:val="00EC3301"/>
    <w:rsid w:val="00EE48FE"/>
    <w:rsid w:val="00F0053A"/>
    <w:rsid w:val="00F035CD"/>
    <w:rsid w:val="00F068E1"/>
    <w:rsid w:val="00F07ED8"/>
    <w:rsid w:val="00F11BF5"/>
    <w:rsid w:val="00F21E08"/>
    <w:rsid w:val="00F32CC2"/>
    <w:rsid w:val="00F5108B"/>
    <w:rsid w:val="00F54F92"/>
    <w:rsid w:val="00F6662B"/>
    <w:rsid w:val="00F67F4D"/>
    <w:rsid w:val="00F74C65"/>
    <w:rsid w:val="00F770BA"/>
    <w:rsid w:val="00F86C57"/>
    <w:rsid w:val="00F94427"/>
    <w:rsid w:val="00FA3617"/>
    <w:rsid w:val="00FA56A0"/>
    <w:rsid w:val="00FB1FE4"/>
    <w:rsid w:val="00FB2952"/>
    <w:rsid w:val="00FC57F1"/>
    <w:rsid w:val="00FC625A"/>
    <w:rsid w:val="00FC6F76"/>
    <w:rsid w:val="00FD30A4"/>
    <w:rsid w:val="00FD45AC"/>
    <w:rsid w:val="00FF0842"/>
    <w:rsid w:val="00FF2E11"/>
    <w:rsid w:val="0517EC59"/>
    <w:rsid w:val="07DC0513"/>
    <w:rsid w:val="0895E13D"/>
    <w:rsid w:val="08CDAC80"/>
    <w:rsid w:val="19D5AC73"/>
    <w:rsid w:val="1C046435"/>
    <w:rsid w:val="1F103665"/>
    <w:rsid w:val="1FDCBD52"/>
    <w:rsid w:val="24901A6B"/>
    <w:rsid w:val="2854022C"/>
    <w:rsid w:val="2F60D644"/>
    <w:rsid w:val="35497E1C"/>
    <w:rsid w:val="398F78F7"/>
    <w:rsid w:val="3D95A398"/>
    <w:rsid w:val="460A1B37"/>
    <w:rsid w:val="59C2E3C8"/>
    <w:rsid w:val="5DFC2688"/>
    <w:rsid w:val="5E333E6C"/>
    <w:rsid w:val="614E1BA3"/>
    <w:rsid w:val="67A568A7"/>
    <w:rsid w:val="6AF89917"/>
    <w:rsid w:val="6D87CCE9"/>
    <w:rsid w:val="6F87134B"/>
    <w:rsid w:val="7936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B3B9AE"/>
  <w14:defaultImageDpi w14:val="330"/>
  <w15:chartTrackingRefBased/>
  <w15:docId w15:val="{5A31785A-5B2A-4682-AF5F-A6F58BFC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,normal"/>
    <w:qFormat/>
    <w:rsid w:val="004D1C58"/>
    <w:pPr>
      <w:spacing w:line="264" w:lineRule="auto"/>
    </w:pPr>
    <w:rPr>
      <w:rFonts w:ascii="Arial" w:hAnsi="Arial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03F09"/>
    <w:pPr>
      <w:keepNext/>
      <w:keepLines/>
      <w:spacing w:before="120" w:line="320" w:lineRule="atLeast"/>
      <w:outlineLvl w:val="0"/>
    </w:pPr>
    <w:rPr>
      <w:rFonts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3F09"/>
    <w:pPr>
      <w:keepNext/>
      <w:keepLines/>
      <w:spacing w:before="360" w:after="40" w:line="320" w:lineRule="atLeast"/>
      <w:outlineLvl w:val="1"/>
    </w:pPr>
    <w:rPr>
      <w:b/>
      <w:color w:val="9B2C98"/>
      <w:sz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03F09"/>
    <w:pPr>
      <w:keepNext/>
      <w:keepLines/>
      <w:spacing w:before="360" w:line="280" w:lineRule="atLeast"/>
      <w:outlineLvl w:val="2"/>
    </w:pPr>
    <w:rPr>
      <w:rFonts w:cs="Arial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503F09"/>
    <w:pPr>
      <w:keepNext/>
      <w:keepLines/>
      <w:spacing w:before="360" w:line="280" w:lineRule="atLeast"/>
      <w:outlineLvl w:val="3"/>
    </w:pPr>
    <w:rPr>
      <w:rFonts w:cs="Arial"/>
      <w:b/>
      <w:bCs/>
      <w:color w:val="951B8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</w:pPr>
  </w:style>
  <w:style w:type="paragraph" w:customStyle="1" w:styleId="LGAintrotext">
    <w:name w:val="LGA intro text"/>
    <w:basedOn w:val="Normal"/>
    <w:next w:val="Normal"/>
    <w:uiPriority w:val="2"/>
    <w:qFormat/>
    <w:rsid w:val="00C77025"/>
    <w:pPr>
      <w:adjustRightInd w:val="0"/>
      <w:snapToGrid w:val="0"/>
      <w:spacing w:after="360"/>
    </w:pPr>
    <w:rPr>
      <w:color w:val="9B2C98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uiPriority w:val="3"/>
    <w:unhideWhenUsed/>
    <w:rsid w:val="00CA6CB6"/>
    <w:pPr>
      <w:ind w:left="1560"/>
    </w:pPr>
    <w:rPr>
      <w:b/>
      <w:szCs w:val="22"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503F09"/>
    <w:rPr>
      <w:rFonts w:ascii="Arial" w:hAnsi="Arial" w:cs="Arial"/>
      <w:b/>
      <w:bCs/>
      <w:color w:val="951B81"/>
    </w:rPr>
  </w:style>
  <w:style w:type="paragraph" w:customStyle="1" w:styleId="LGAbullets">
    <w:name w:val="LGA bullets"/>
    <w:basedOn w:val="Normal"/>
    <w:link w:val="LGAbulletsChar"/>
    <w:uiPriority w:val="2"/>
    <w:qFormat/>
    <w:rsid w:val="00503F09"/>
    <w:pPr>
      <w:numPr>
        <w:numId w:val="8"/>
      </w:numPr>
    </w:pPr>
  </w:style>
  <w:style w:type="paragraph" w:customStyle="1" w:styleId="Covereventname">
    <w:name w:val="Cover event name"/>
    <w:basedOn w:val="Normal"/>
    <w:next w:val="Normal"/>
    <w:uiPriority w:val="4"/>
    <w:rsid w:val="00CA3222"/>
    <w:pPr>
      <w:spacing w:before="120"/>
    </w:pPr>
    <w:rPr>
      <w:rFonts w:cs="Arial"/>
      <w:color w:val="951A80"/>
      <w:sz w:val="84"/>
      <w:szCs w:val="52"/>
    </w:rPr>
  </w:style>
  <w:style w:type="paragraph" w:customStyle="1" w:styleId="numbers">
    <w:name w:val="numbers"/>
    <w:basedOn w:val="Normal"/>
    <w:uiPriority w:val="2"/>
    <w:rsid w:val="00A02CAC"/>
    <w:pPr>
      <w:tabs>
        <w:tab w:val="right" w:pos="10490"/>
      </w:tabs>
      <w:ind w:left="1418"/>
    </w:pPr>
    <w:rPr>
      <w:b/>
      <w:color w:val="000000" w:themeColor="text1"/>
      <w:szCs w:val="22"/>
    </w:rPr>
  </w:style>
  <w:style w:type="table" w:styleId="TableGrid">
    <w:name w:val="Table Grid"/>
    <w:basedOn w:val="TableNormal"/>
    <w:uiPriority w:val="59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rPr>
      <w:iCs/>
      <w:color w:val="9B2C98"/>
      <w:szCs w:val="18"/>
    </w:rPr>
  </w:style>
  <w:style w:type="character" w:customStyle="1" w:styleId="Heading1Char">
    <w:name w:val="Heading 1 Char"/>
    <w:basedOn w:val="DefaultParagraphFont"/>
    <w:link w:val="Heading1"/>
    <w:rsid w:val="00503F09"/>
    <w:rPr>
      <w:rFonts w:ascii="Arial" w:hAnsi="Arial" w:cs="Arial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03F09"/>
    <w:rPr>
      <w:rFonts w:ascii="Arial" w:hAnsi="Arial" w:cs="Times New Roman"/>
      <w:b/>
      <w:color w:val="9B2C98"/>
      <w:sz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03F09"/>
    <w:rPr>
      <w:rFonts w:ascii="Arial" w:hAnsi="Arial" w:cs="Arial"/>
      <w:b/>
      <w:color w:val="000000" w:themeColor="text1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F5F53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customStyle="1" w:styleId="Default">
    <w:name w:val="Default"/>
    <w:uiPriority w:val="4"/>
    <w:rsid w:val="00DA0EAC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26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6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6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D69"/>
    <w:rPr>
      <w:sz w:val="22"/>
    </w:rPr>
  </w:style>
  <w:style w:type="paragraph" w:customStyle="1" w:styleId="LGAsubbullet">
    <w:name w:val="LGA sub bullet"/>
    <w:basedOn w:val="LGAbullets"/>
    <w:link w:val="LGAsubbulletChar"/>
    <w:uiPriority w:val="2"/>
    <w:qFormat/>
    <w:rsid w:val="000A6F0D"/>
    <w:pPr>
      <w:numPr>
        <w:ilvl w:val="1"/>
      </w:numPr>
      <w:spacing w:after="240" w:line="340" w:lineRule="exact"/>
      <w:ind w:left="704" w:hanging="284"/>
      <w:contextualSpacing/>
    </w:pPr>
  </w:style>
  <w:style w:type="character" w:customStyle="1" w:styleId="LGAbulletsChar">
    <w:name w:val="LGA bullets Char"/>
    <w:basedOn w:val="DefaultParagraphFont"/>
    <w:link w:val="LGAbullets"/>
    <w:uiPriority w:val="2"/>
    <w:rsid w:val="00503F09"/>
    <w:rPr>
      <w:rFonts w:ascii="Arial" w:hAnsi="Arial" w:cs="Times New Roman"/>
    </w:rPr>
  </w:style>
  <w:style w:type="character" w:customStyle="1" w:styleId="LGAsubbulletChar">
    <w:name w:val="LGA sub bullet Char"/>
    <w:basedOn w:val="LGAbulletsChar"/>
    <w:link w:val="LGAsubbullet"/>
    <w:uiPriority w:val="2"/>
    <w:rsid w:val="0076751A"/>
    <w:rPr>
      <w:rFonts w:ascii="Arial" w:eastAsia="Times New Roman" w:hAnsi="Arial" w:cs="Times New Roman"/>
      <w:szCs w:val="28"/>
      <w:lang w:val="en-US"/>
    </w:rPr>
  </w:style>
  <w:style w:type="table" w:styleId="PlainTable2">
    <w:name w:val="Plain Table 2"/>
    <w:basedOn w:val="TableNormal"/>
    <w:uiPriority w:val="99"/>
    <w:rsid w:val="004C48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qFormat/>
    <w:rsid w:val="002F3C0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rsid w:val="0016146B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6146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146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6146B"/>
    <w:pPr>
      <w:spacing w:after="100"/>
      <w:ind w:left="480"/>
    </w:pPr>
  </w:style>
  <w:style w:type="character" w:styleId="HTMLCode">
    <w:name w:val="HTML Code"/>
    <w:basedOn w:val="DefaultParagraphFont"/>
    <w:uiPriority w:val="99"/>
    <w:semiHidden/>
    <w:unhideWhenUsed/>
    <w:rsid w:val="00693086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7E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https://www.fpsboard.org/images/LPB/Resources/Breachassessment210119.doc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F05F81805A34093C3CEEE885D08AC" ma:contentTypeVersion="18" ma:contentTypeDescription="Create a new document." ma:contentTypeScope="" ma:versionID="216d4088abb8b87ec21ea858595031e9">
  <xsd:schema xmlns:xsd="http://www.w3.org/2001/XMLSchema" xmlns:xs="http://www.w3.org/2001/XMLSchema" xmlns:p="http://schemas.microsoft.com/office/2006/metadata/properties" xmlns:ns2="123cef33-877e-46da-bb6d-c3d2dae92298" xmlns:ns3="4c0fc6d1-1ff6-4501-9111-f8704c4ff172" targetNamespace="http://schemas.microsoft.com/office/2006/metadata/properties" ma:root="true" ma:fieldsID="e1ed2529f9769200759e6e7a40192203" ns2:_="" ns3:_="">
    <xsd:import namespace="123cef33-877e-46da-bb6d-c3d2dae92298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cef33-877e-46da-bb6d-c3d2dae92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3cef33-877e-46da-bb6d-c3d2dae92298">
      <Terms xmlns="http://schemas.microsoft.com/office/infopath/2007/PartnerControls"/>
    </lcf76f155ced4ddcb4097134ff3c332f>
    <TaxCatchAll xmlns="4c0fc6d1-1ff6-4501-9111-f8704c4ff17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2167E9-5F90-455C-B42A-465D5E6FC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cef33-877e-46da-bb6d-c3d2dae92298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E9DDD9-F9B3-45BB-B9C9-F0931FAD39EB}">
  <ds:schemaRefs>
    <ds:schemaRef ds:uri="http://schemas.microsoft.com/office/2006/metadata/properties"/>
    <ds:schemaRef ds:uri="http://schemas.microsoft.com/office/infopath/2007/PartnerControls"/>
    <ds:schemaRef ds:uri="123cef33-877e-46da-bb6d-c3d2dae92298"/>
    <ds:schemaRef ds:uri="4c0fc6d1-1ff6-4501-9111-f8704c4ff172"/>
  </ds:schemaRefs>
</ds:datastoreItem>
</file>

<file path=customXml/itemProps4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Sedgwick</dc:creator>
  <cp:keywords/>
  <dc:description/>
  <cp:lastModifiedBy>Tara Atkins</cp:lastModifiedBy>
  <cp:revision>14</cp:revision>
  <cp:lastPrinted>2022-07-21T08:46:00Z</cp:lastPrinted>
  <dcterms:created xsi:type="dcterms:W3CDTF">2024-04-17T08:12:00Z</dcterms:created>
  <dcterms:modified xsi:type="dcterms:W3CDTF">2024-04-25T13:47:00Z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0x010100D89F05F81805A34093C3CEEE885D08AC</vt:lpwstr>
  </property>
  <property fmtid="{D5CDD505-2E9C-101B-9397-08002B2CF9AE}" pid="3" name="MediaServiceImageTags">
    <vt:lpwstr/>
  </property>
</Properties>
</file>